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066f" w14:textId="9dd0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4 шілдедегі № 132 "Алтынсарин ауданында көшпелі сауданы жүзеге асыру үшін арнайы бөлінген орындарды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2020 жылғы 20 мамырдағы № 63 қаулысы. Қостанай облысының Әділет департаментінде 2020 жылғы 22 мамырда № 9205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әкімдігінің "Алтынсарин ауданында көшпелі сауданы жүзеге асыру үшін арнайы бөлінген орындарды белгілеу туралы" 2016 жылғы 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(2016 жылғы 17 тамызда "Әділет" ақпараттық-құқықтық жүйесінде жарияланған, Нормативтік құқықтық актілерді мемлекеттік тіркеу тізілімінде № 6569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