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e2fb" w14:textId="2d5e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25 ақпандағы № 252 "Тұрғын үй көмегін көрсету қағидасын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2020 жылғы 3 шілдедегі № 31 шешімі. Қостанай облысының Әділет департаментінде 2020 жылғы 8 шілдеде № 9308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1997 жылғы 16 сәуірдегі Қазақстан Республикасының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сәйкес Алтынсарин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2015 жылғы 25 ақпандағы </w:t>
      </w:r>
      <w:r>
        <w:rPr>
          <w:rFonts w:ascii="Times New Roman"/>
          <w:b w:val="false"/>
          <w:i w:val="false"/>
          <w:color w:val="000000"/>
          <w:sz w:val="28"/>
        </w:rPr>
        <w:t>№ 252</w:t>
      </w:r>
      <w:r>
        <w:rPr>
          <w:rFonts w:ascii="Times New Roman"/>
          <w:b w:val="false"/>
          <w:i w:val="false"/>
          <w:color w:val="000000"/>
          <w:sz w:val="28"/>
        </w:rPr>
        <w:t xml:space="preserve"> шешіміне (2015 жылғы 10 сәуірде "Таза бұлақ - Чистый родник" аудандық газетінде жарияланған, Нормативтік құқықтық актілерді мемлекеттік тіркеу тізілімінде № 5422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Тұрғын үй көмегі Қазақстан Республикасында жалғыз тұрғынжайы ретінде меншік құқығындағы тұрғынжайда Алтынсарин ауданының аумағында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9" w:id="4"/>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4"/>
    <w:bookmarkStart w:name="z10" w:id="5"/>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w:t>
      </w:r>
    </w:p>
    <w:bookmarkEnd w:id="5"/>
    <w:bookmarkStart w:name="z11" w:id="6"/>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2" w:id="7"/>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"2. Тұрғын үй көмегін "Алтынсарин ауданы әкімдігінің жұмыспен қамту және әлеуметтік бағдарламалар бөлімі" мемлекеттік мекемесі (бұдан әрі - уәкілетті орган) тоқсанына бір рет көрсетеді.</w:t>
      </w:r>
    </w:p>
    <w:bookmarkEnd w:id="8"/>
    <w:bookmarkStart w:name="z15" w:id="9"/>
    <w:p>
      <w:pPr>
        <w:spacing w:after="0"/>
        <w:ind w:left="0"/>
        <w:jc w:val="both"/>
      </w:pPr>
      <w:r>
        <w:rPr>
          <w:rFonts w:ascii="Times New Roman"/>
          <w:b w:val="false"/>
          <w:i w:val="false"/>
          <w:color w:val="000000"/>
          <w:sz w:val="28"/>
        </w:rPr>
        <w:t>
      Тұрғын үй көмегін тағайындау үшін отбасы (азамат) (бұдан әрі – көрсетілген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және/немесе www.egov.kz "электрондық үкіметтің" веб-порталы (бұдан әрі – портал) арқылы өтініш береді және мынадай құжаттарды ұсынады:</w:t>
      </w:r>
    </w:p>
    <w:bookmarkEnd w:id="9"/>
    <w:bookmarkStart w:name="z16" w:id="10"/>
    <w:p>
      <w:pPr>
        <w:spacing w:after="0"/>
        <w:ind w:left="0"/>
        <w:jc w:val="both"/>
      </w:pPr>
      <w:r>
        <w:rPr>
          <w:rFonts w:ascii="Times New Roman"/>
          <w:b w:val="false"/>
          <w:i w:val="false"/>
          <w:color w:val="000000"/>
          <w:sz w:val="28"/>
        </w:rPr>
        <w:t>
      1) өтініш;</w:t>
      </w:r>
    </w:p>
    <w:bookmarkEnd w:id="10"/>
    <w:bookmarkStart w:name="z17" w:id="11"/>
    <w:p>
      <w:pPr>
        <w:spacing w:after="0"/>
        <w:ind w:left="0"/>
        <w:jc w:val="both"/>
      </w:pPr>
      <w:r>
        <w:rPr>
          <w:rFonts w:ascii="Times New Roman"/>
          <w:b w:val="false"/>
          <w:i w:val="false"/>
          <w:color w:val="000000"/>
          <w:sz w:val="28"/>
        </w:rPr>
        <w:t>
      2) өтініш берушінің жеке басын куәландыратын құжат (көрсетілетін қызметті алушының жеке басын сәйкестендіру үшін түпнұсқасы ұсынылады);</w:t>
      </w:r>
    </w:p>
    <w:bookmarkEnd w:id="11"/>
    <w:bookmarkStart w:name="z18" w:id="12"/>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алынған мәліметтерді қоспағанда);</w:t>
      </w:r>
    </w:p>
    <w:bookmarkEnd w:id="12"/>
    <w:bookmarkStart w:name="z19" w:id="13"/>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 (тиісті мемлекеттік ақпараттық жүйелерден алынған мәліметтерді қоспағанда);</w:t>
      </w:r>
    </w:p>
    <w:bookmarkEnd w:id="13"/>
    <w:bookmarkStart w:name="z20" w:id="14"/>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14"/>
    <w:bookmarkStart w:name="z21" w:id="15"/>
    <w:p>
      <w:pPr>
        <w:spacing w:after="0"/>
        <w:ind w:left="0"/>
        <w:jc w:val="both"/>
      </w:pPr>
      <w:r>
        <w:rPr>
          <w:rFonts w:ascii="Times New Roman"/>
          <w:b w:val="false"/>
          <w:i w:val="false"/>
          <w:color w:val="000000"/>
          <w:sz w:val="28"/>
        </w:rPr>
        <w:t>
      6) банктік шоты;</w:t>
      </w:r>
    </w:p>
    <w:bookmarkEnd w:id="15"/>
    <w:bookmarkStart w:name="z22" w:id="16"/>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шоттар;</w:t>
      </w:r>
    </w:p>
    <w:bookmarkEnd w:id="16"/>
    <w:bookmarkStart w:name="z23" w:id="17"/>
    <w:p>
      <w:pPr>
        <w:spacing w:after="0"/>
        <w:ind w:left="0"/>
        <w:jc w:val="both"/>
      </w:pPr>
      <w:r>
        <w:rPr>
          <w:rFonts w:ascii="Times New Roman"/>
          <w:b w:val="false"/>
          <w:i w:val="false"/>
          <w:color w:val="000000"/>
          <w:sz w:val="28"/>
        </w:rPr>
        <w:t>
      8) коммуналдық қызметтерді тұтынуға арналған шоттар;</w:t>
      </w:r>
    </w:p>
    <w:bookmarkEnd w:id="17"/>
    <w:bookmarkStart w:name="z24" w:id="18"/>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18"/>
    <w:bookmarkStart w:name="z25" w:id="19"/>
    <w:p>
      <w:pPr>
        <w:spacing w:after="0"/>
        <w:ind w:left="0"/>
        <w:jc w:val="both"/>
      </w:pPr>
      <w:r>
        <w:rPr>
          <w:rFonts w:ascii="Times New Roman"/>
          <w:b w:val="false"/>
          <w:i w:val="false"/>
          <w:color w:val="000000"/>
          <w:sz w:val="28"/>
        </w:rPr>
        <w:t>
      10) мемлекеттік тұрғын тұрғын үй қорынан тұрғынжайды және жеке тұрғын үй қорынан жергілікті атқарушы орган жалға алған тұрғынжайды пайдаланғаны үшін жергілікті атқарушы орган берген жалдау ақысының мөлшері туралы шот.</w:t>
      </w:r>
    </w:p>
    <w:bookmarkEnd w:id="19"/>
    <w:bookmarkStart w:name="z26"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"3. Уәкілетті орган тұрғын үй көмегін көрсету нәтижесін Мемлекеттік корпарацияға құжаттар топтамасын тапсырған күнінен бастап ұсынады, порталға өтініш берген кезде – 8 (сегіз) жұмыс күні.";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0" w:id="22"/>
    <w:p>
      <w:pPr>
        <w:spacing w:after="0"/>
        <w:ind w:left="0"/>
        <w:jc w:val="both"/>
      </w:pPr>
      <w:r>
        <w:rPr>
          <w:rFonts w:ascii="Times New Roman"/>
          <w:b w:val="false"/>
          <w:i w:val="false"/>
          <w:color w:val="000000"/>
          <w:sz w:val="28"/>
        </w:rPr>
        <w:t>
      "10. Тұрғын үй көмегінің мөлшері отбасының (азаматтардың) осы мақсаттарға жұмсаған шығыстарының нормалары шегінде және шекті жол берілетін деңгейде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 сомасының арасындағы айырма ретiнде айқындалады.".</w:t>
      </w:r>
    </w:p>
    <w:bookmarkEnd w:id="22"/>
    <w:bookmarkStart w:name="z31" w:id="2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жылғы 10 қаңтардан бастап туындаған қатынастарға өз әрекетін таратады.</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