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6f42" w14:textId="f3d6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3 шілдедегі № 33 шешімі. Қостанай облысының Әділет департаментінде 2020 жылғы 8 шілдеде № 9311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Занының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2019 жылғы 8 қазандағы </w:t>
      </w:r>
      <w:r>
        <w:rPr>
          <w:rFonts w:ascii="Times New Roman"/>
          <w:b w:val="false"/>
          <w:i w:val="false"/>
          <w:color w:val="000000"/>
          <w:sz w:val="28"/>
        </w:rPr>
        <w:t>№ 262</w:t>
      </w:r>
      <w:r>
        <w:rPr>
          <w:rFonts w:ascii="Times New Roman"/>
          <w:b w:val="false"/>
          <w:i w:val="false"/>
          <w:color w:val="000000"/>
          <w:sz w:val="28"/>
        </w:rPr>
        <w:t xml:space="preserve"> шешімінің (2019 жылғы 10 қазанда Қазақстан Республикасы нормативтік құқықтық актілердің эталондық бақылау банкінде жарияланған, Нормативтік құқықтық актілерді мемлекеттік тіркеу тізілімінде № 8693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