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16681" w14:textId="4a166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2020 жылғы 19 наурыздағы № 390 шешімі. Қостанай облысының Әділет департаментінде 2020 жылғы 26 наурызда № 9045 болып тіркелді. Күші жойылды - Қостанай облысы Әулиекөл ауданы мәслихатының 2020 жылғы 13 қазандағы № 423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мәслихатының 13.10.2020 </w:t>
      </w:r>
      <w:r>
        <w:rPr>
          <w:rFonts w:ascii="Times New Roman"/>
          <w:b w:val="false"/>
          <w:i w:val="false"/>
          <w:color w:val="ff0000"/>
          <w:sz w:val="28"/>
        </w:rPr>
        <w:t>№ 423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8-тармағына сәйкес Әулиекөл аудандық мәслихаты ШЕШІМ ҚАБЫЛДАДЫ:</w:t>
      </w:r>
    </w:p>
    <w:bookmarkStart w:name="z5" w:id="1"/>
    <w:p>
      <w:pPr>
        <w:spacing w:after="0"/>
        <w:ind w:left="0"/>
        <w:jc w:val="both"/>
      </w:pPr>
      <w:r>
        <w:rPr>
          <w:rFonts w:ascii="Times New Roman"/>
          <w:b w:val="false"/>
          <w:i w:val="false"/>
          <w:color w:val="000000"/>
          <w:sz w:val="28"/>
        </w:rPr>
        <w:t>
      1. Ауданның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көтерме жәрдемақы және тұрғын үй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Кезектен тыс сессияның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Оразов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Койшибаев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