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5e1a4" w14:textId="0e5e1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14 қарашадағы № 193 "Тұрғын үй көмегін көрсету ережесін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2020 жылғы 11 маусымдағы № 401 шешімі. Қостанай облысының Әділет департаментінде 2020 жылғы 23 маусымда № 9279 болып тіркелді. Күші жойылды - Қостанай облысы Әулиекөл ауданы мәслихатының 2024 жылғы 29 сәуірдегі № 176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Әулиекөл ауданы мәслихатының 29.04.2024 </w:t>
      </w:r>
      <w:r>
        <w:rPr>
          <w:rFonts w:ascii="Times New Roman"/>
          <w:b w:val="false"/>
          <w:i w:val="false"/>
          <w:color w:val="ff0000"/>
          <w:sz w:val="28"/>
        </w:rPr>
        <w:t>№ 176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"Тұрғын үй қатынастары туралы" 1997 жылғы 16 сәуірдегі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xml:space="preserve"> сәйкес Әулиекөл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"Тұрғын үй көмегін көрсету ережесін бекіту туралы" 2014 жылғы 14 қарашадағы </w:t>
      </w:r>
      <w:r>
        <w:rPr>
          <w:rFonts w:ascii="Times New Roman"/>
          <w:b w:val="false"/>
          <w:i w:val="false"/>
          <w:color w:val="000000"/>
          <w:sz w:val="28"/>
        </w:rPr>
        <w:t>№ 193</w:t>
      </w:r>
      <w:r>
        <w:rPr>
          <w:rFonts w:ascii="Times New Roman"/>
          <w:b w:val="false"/>
          <w:i w:val="false"/>
          <w:color w:val="000000"/>
          <w:sz w:val="28"/>
        </w:rPr>
        <w:t xml:space="preserve"> шешіміне (2014 жылғы 26 желтоқсанда "Әділет" ақпараттық-құқықтық жүйесінде жарияланған, Нормативтік құқықтық актілерді мемлекеттік тіркеу тізілімінде № 5209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қазақ тіліндегі </w:t>
      </w:r>
      <w:r>
        <w:rPr>
          <w:rFonts w:ascii="Times New Roman"/>
          <w:b w:val="false"/>
          <w:i w:val="false"/>
          <w:color w:val="000000"/>
          <w:sz w:val="28"/>
        </w:rPr>
        <w:t>тақырыбында</w:t>
      </w:r>
      <w:r>
        <w:rPr>
          <w:rFonts w:ascii="Times New Roman"/>
          <w:b w:val="false"/>
          <w:i w:val="false"/>
          <w:color w:val="000000"/>
          <w:sz w:val="28"/>
        </w:rPr>
        <w:t xml:space="preserve"> және барлық мәтін бойынша "ережесін", "ережесі", "Ережелеріне" сөздері, "қағидасын", "қағидасы", "Қағидаларына" сөздерімен ауыстырылсын, орыс тіліндегі мәтін өзгермейді;</w:t>
      </w:r>
    </w:p>
    <w:bookmarkEnd w:id="2"/>
    <w:bookmarkStart w:name="z7" w:id="3"/>
    <w:p>
      <w:pPr>
        <w:spacing w:after="0"/>
        <w:ind w:left="0"/>
        <w:jc w:val="both"/>
      </w:pPr>
      <w:r>
        <w:rPr>
          <w:rFonts w:ascii="Times New Roman"/>
          <w:b w:val="false"/>
          <w:i w:val="false"/>
          <w:color w:val="000000"/>
          <w:sz w:val="28"/>
        </w:rPr>
        <w:t xml:space="preserve">
      көрсетілген шешіммен бекітілген Тұрғын үй көмегін көрсету </w:t>
      </w:r>
      <w:r>
        <w:rPr>
          <w:rFonts w:ascii="Times New Roman"/>
          <w:b w:val="false"/>
          <w:i w:val="false"/>
          <w:color w:val="000000"/>
          <w:sz w:val="28"/>
        </w:rPr>
        <w:t>ережесінде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9" w:id="4"/>
    <w:p>
      <w:pPr>
        <w:spacing w:after="0"/>
        <w:ind w:left="0"/>
        <w:jc w:val="both"/>
      </w:pPr>
      <w:r>
        <w:rPr>
          <w:rFonts w:ascii="Times New Roman"/>
          <w:b w:val="false"/>
          <w:i w:val="false"/>
          <w:color w:val="000000"/>
          <w:sz w:val="28"/>
        </w:rPr>
        <w:t>
      "1. Тұрғын үй көмегі Қазақстан Республикасында жалғыз тұрғынжайы ретінде меншік құқығындағы тұрғынжайда Әулиекөл ауданының аумағында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w:t>
      </w:r>
    </w:p>
    <w:bookmarkEnd w:id="4"/>
    <w:bookmarkStart w:name="z10" w:id="5"/>
    <w:p>
      <w:pPr>
        <w:spacing w:after="0"/>
        <w:ind w:left="0"/>
        <w:jc w:val="both"/>
      </w:pPr>
      <w:r>
        <w:rPr>
          <w:rFonts w:ascii="Times New Roman"/>
          <w:b w:val="false"/>
          <w:i w:val="false"/>
          <w:color w:val="000000"/>
          <w:sz w:val="28"/>
        </w:rPr>
        <w:t>
      1)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w:t>
      </w:r>
    </w:p>
    <w:bookmarkEnd w:id="5"/>
    <w:bookmarkStart w:name="z11" w:id="6"/>
    <w:p>
      <w:pPr>
        <w:spacing w:after="0"/>
        <w:ind w:left="0"/>
        <w:jc w:val="both"/>
      </w:pPr>
      <w:r>
        <w:rPr>
          <w:rFonts w:ascii="Times New Roman"/>
          <w:b w:val="false"/>
          <w:i w:val="false"/>
          <w:color w:val="000000"/>
          <w:sz w:val="28"/>
        </w:rPr>
        <w:t>
      2)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w:t>
      </w:r>
    </w:p>
    <w:bookmarkEnd w:id="6"/>
    <w:bookmarkStart w:name="z12" w:id="7"/>
    <w:p>
      <w:pPr>
        <w:spacing w:after="0"/>
        <w:ind w:left="0"/>
        <w:jc w:val="both"/>
      </w:pPr>
      <w:r>
        <w:rPr>
          <w:rFonts w:ascii="Times New Roman"/>
          <w:b w:val="false"/>
          <w:i w:val="false"/>
          <w:color w:val="000000"/>
          <w:sz w:val="28"/>
        </w:rPr>
        <w:t>
      3)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7"/>
    <w:bookmarkStart w:name="z13" w:id="8"/>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15" w:id="9"/>
    <w:p>
      <w:pPr>
        <w:spacing w:after="0"/>
        <w:ind w:left="0"/>
        <w:jc w:val="both"/>
      </w:pPr>
      <w:r>
        <w:rPr>
          <w:rFonts w:ascii="Times New Roman"/>
          <w:b w:val="false"/>
          <w:i w:val="false"/>
          <w:color w:val="000000"/>
          <w:sz w:val="28"/>
        </w:rPr>
        <w:t>
      "2. Тұрғын үй көмегін "Әулиекөл ауданы әкімдігінің жұмыспен қамту және әлеуметтік бағдарламалар бөлімі" мемлекеттік мекемесі (бұдан әрі - уәкілетті орган) тоқсанына бір рет көрсетеді.</w:t>
      </w:r>
    </w:p>
    <w:bookmarkEnd w:id="9"/>
    <w:bookmarkStart w:name="z16" w:id="10"/>
    <w:p>
      <w:pPr>
        <w:spacing w:after="0"/>
        <w:ind w:left="0"/>
        <w:jc w:val="both"/>
      </w:pPr>
      <w:r>
        <w:rPr>
          <w:rFonts w:ascii="Times New Roman"/>
          <w:b w:val="false"/>
          <w:i w:val="false"/>
          <w:color w:val="000000"/>
          <w:sz w:val="28"/>
        </w:rPr>
        <w:t>
      Тұрғын үй көмегін тағайындау үшін отбасы (азамат) (бұдан әрі - көрсетілген қызметті алушы) (не нотариалды куәландырылған сенімхат бойынша оның өкілі) "Азаматтарға арналған үкімет" мемлекеттік корпорациясы" коммерциялық емес акционерлік қоғамының Қостанай облысы бойынша филиалына (бұдан әрі - Мемлекеттік корпорация) және/немесе www.egov.kz "электрондық үкіметтің" веб-порталы (бұдан әрі - портал) арқылы өтініш береді және мынадай құжаттарды ұсынады:</w:t>
      </w:r>
    </w:p>
    <w:bookmarkEnd w:id="10"/>
    <w:bookmarkStart w:name="z17" w:id="11"/>
    <w:p>
      <w:pPr>
        <w:spacing w:after="0"/>
        <w:ind w:left="0"/>
        <w:jc w:val="both"/>
      </w:pPr>
      <w:r>
        <w:rPr>
          <w:rFonts w:ascii="Times New Roman"/>
          <w:b w:val="false"/>
          <w:i w:val="false"/>
          <w:color w:val="000000"/>
          <w:sz w:val="28"/>
        </w:rPr>
        <w:t>
      1) өтініш;</w:t>
      </w:r>
    </w:p>
    <w:bookmarkEnd w:id="11"/>
    <w:bookmarkStart w:name="z18" w:id="12"/>
    <w:p>
      <w:pPr>
        <w:spacing w:after="0"/>
        <w:ind w:left="0"/>
        <w:jc w:val="both"/>
      </w:pPr>
      <w:r>
        <w:rPr>
          <w:rFonts w:ascii="Times New Roman"/>
          <w:b w:val="false"/>
          <w:i w:val="false"/>
          <w:color w:val="000000"/>
          <w:sz w:val="28"/>
        </w:rPr>
        <w:t>
      2) өтініш берушінің жеке басын куәландыратын құжат (көрсетілетін қызметті алушының жеке басын сәйкестендіру үшін түпнұсқасы ұсынылады);</w:t>
      </w:r>
    </w:p>
    <w:bookmarkEnd w:id="12"/>
    <w:bookmarkStart w:name="z19" w:id="13"/>
    <w:p>
      <w:pPr>
        <w:spacing w:after="0"/>
        <w:ind w:left="0"/>
        <w:jc w:val="both"/>
      </w:pPr>
      <w:r>
        <w:rPr>
          <w:rFonts w:ascii="Times New Roman"/>
          <w:b w:val="false"/>
          <w:i w:val="false"/>
          <w:color w:val="000000"/>
          <w:sz w:val="28"/>
        </w:rPr>
        <w:t>
      3) отбасының кірісін растайтын құжаттар (тиісті мемлекеттік ақпараттық жүйелерден алынған мәліметтерді қоспағанда);</w:t>
      </w:r>
    </w:p>
    <w:bookmarkEnd w:id="13"/>
    <w:bookmarkStart w:name="z20" w:id="14"/>
    <w:p>
      <w:pPr>
        <w:spacing w:after="0"/>
        <w:ind w:left="0"/>
        <w:jc w:val="both"/>
      </w:pPr>
      <w:r>
        <w:rPr>
          <w:rFonts w:ascii="Times New Roman"/>
          <w:b w:val="false"/>
          <w:i w:val="false"/>
          <w:color w:val="000000"/>
          <w:sz w:val="28"/>
        </w:rPr>
        <w:t>
      4) жұмыс орнынан немесе жұмыссыз адам ретінде тіркелуі туралы анықтама (тиісті мемлекеттік ақпараттық жүйелерден алынған мәліметтерді қоспағанда);</w:t>
      </w:r>
    </w:p>
    <w:bookmarkEnd w:id="14"/>
    <w:bookmarkStart w:name="z21" w:id="15"/>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мәліметтер;</w:t>
      </w:r>
    </w:p>
    <w:bookmarkEnd w:id="15"/>
    <w:bookmarkStart w:name="z22" w:id="16"/>
    <w:p>
      <w:pPr>
        <w:spacing w:after="0"/>
        <w:ind w:left="0"/>
        <w:jc w:val="both"/>
      </w:pPr>
      <w:r>
        <w:rPr>
          <w:rFonts w:ascii="Times New Roman"/>
          <w:b w:val="false"/>
          <w:i w:val="false"/>
          <w:color w:val="000000"/>
          <w:sz w:val="28"/>
        </w:rPr>
        <w:t>
      6) банктік шоты;</w:t>
      </w:r>
    </w:p>
    <w:bookmarkEnd w:id="16"/>
    <w:bookmarkStart w:name="z23" w:id="17"/>
    <w:p>
      <w:pPr>
        <w:spacing w:after="0"/>
        <w:ind w:left="0"/>
        <w:jc w:val="both"/>
      </w:pPr>
      <w:r>
        <w:rPr>
          <w:rFonts w:ascii="Times New Roman"/>
          <w:b w:val="false"/>
          <w:i w:val="false"/>
          <w:color w:val="000000"/>
          <w:sz w:val="28"/>
        </w:rPr>
        <w:t>
      7) тұрғын үйді (тұрғын ғимаратты) күтіп-ұстауға арналған ай сайынғы жарналардың мөлшері туралы шоттар;</w:t>
      </w:r>
    </w:p>
    <w:bookmarkEnd w:id="17"/>
    <w:bookmarkStart w:name="z24" w:id="18"/>
    <w:p>
      <w:pPr>
        <w:spacing w:after="0"/>
        <w:ind w:left="0"/>
        <w:jc w:val="both"/>
      </w:pPr>
      <w:r>
        <w:rPr>
          <w:rFonts w:ascii="Times New Roman"/>
          <w:b w:val="false"/>
          <w:i w:val="false"/>
          <w:color w:val="000000"/>
          <w:sz w:val="28"/>
        </w:rPr>
        <w:t>
      8) коммуналдық қызметтерді тұтынуға арналған шоттар;</w:t>
      </w:r>
    </w:p>
    <w:bookmarkEnd w:id="18"/>
    <w:bookmarkStart w:name="z25" w:id="19"/>
    <w:p>
      <w:pPr>
        <w:spacing w:after="0"/>
        <w:ind w:left="0"/>
        <w:jc w:val="both"/>
      </w:pP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p>
    <w:bookmarkEnd w:id="19"/>
    <w:bookmarkStart w:name="z26" w:id="20"/>
    <w:p>
      <w:pPr>
        <w:spacing w:after="0"/>
        <w:ind w:left="0"/>
        <w:jc w:val="both"/>
      </w:pPr>
      <w:r>
        <w:rPr>
          <w:rFonts w:ascii="Times New Roman"/>
          <w:b w:val="false"/>
          <w:i w:val="false"/>
          <w:color w:val="000000"/>
          <w:sz w:val="28"/>
        </w:rPr>
        <w:t>
      10) мемлекеттік тұрғын үй қорынан тұрғынжайды және жеке тұрғын үй қорынан жергілікті атқарушы орган жалға алған тұрғынжайды пайдаланғаны үшін жергілікті атқарушы орган берген жалдау ақысының мөлшері туралы шот.</w:t>
      </w:r>
    </w:p>
    <w:bookmarkEnd w:id="20"/>
    <w:bookmarkStart w:name="z27" w:id="21"/>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29" w:id="22"/>
    <w:p>
      <w:pPr>
        <w:spacing w:after="0"/>
        <w:ind w:left="0"/>
        <w:jc w:val="both"/>
      </w:pPr>
      <w:r>
        <w:rPr>
          <w:rFonts w:ascii="Times New Roman"/>
          <w:b w:val="false"/>
          <w:i w:val="false"/>
          <w:color w:val="000000"/>
          <w:sz w:val="28"/>
        </w:rPr>
        <w:t>
      "3. Уәкілетті орган тұрғын үй көмегін көрсету нәтижесін Мемлекеттік корпорацияға құжаттар топтамасын тапсырған күннен бастап ұсынады, порталға өтініш берген кезде – 8 (сегіз) жұмыс күні.";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bookmarkStart w:name="z31" w:id="23"/>
    <w:p>
      <w:pPr>
        <w:spacing w:after="0"/>
        <w:ind w:left="0"/>
        <w:jc w:val="both"/>
      </w:pPr>
      <w:r>
        <w:rPr>
          <w:rFonts w:ascii="Times New Roman"/>
          <w:b w:val="false"/>
          <w:i w:val="false"/>
          <w:color w:val="000000"/>
          <w:sz w:val="28"/>
        </w:rPr>
        <w:t>
      "11. Тұрғын үй көмегінің мөлшері отбасының (азаматтардың) осы мақсаттарға жұмсаған шығыстарының нормалары шегінде және шекті жол берілетін деңгейде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 сомасының арасындағы айырма ретінде айқындалады.".</w:t>
      </w:r>
    </w:p>
    <w:bookmarkEnd w:id="23"/>
    <w:bookmarkStart w:name="z32" w:id="2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2020 жылғы 10 қаңтардан бастап туындаған қатынастарға өз әрекетін таратады.</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кезектен тыс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Есенгалиев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Койшибаев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