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a5b2" w14:textId="616a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19 қазандағы № 74 шешімі. Қостанай облысының Әділет департаментінде 2020 жылғы 21 қазанда № 9501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2020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xml:space="preserve">
      2. Мәслихаттың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2020 жылы әлеуметтiк қолдау көрсету туралы" 2020 жылғы 5 наурыздағы № 18 </w:t>
      </w:r>
      <w:r>
        <w:rPr>
          <w:rFonts w:ascii="Times New Roman"/>
          <w:b w:val="false"/>
          <w:i w:val="false"/>
          <w:color w:val="000000"/>
          <w:sz w:val="28"/>
        </w:rPr>
        <w:t>шешімінің</w:t>
      </w:r>
      <w:r>
        <w:rPr>
          <w:rFonts w:ascii="Times New Roman"/>
          <w:b w:val="false"/>
          <w:i w:val="false"/>
          <w:color w:val="000000"/>
          <w:sz w:val="28"/>
        </w:rPr>
        <w:t xml:space="preserve"> (2020 жылғы 10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9004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Шерер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