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b04e" w14:textId="878b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2020 жылғы 24 тамыздағы № 3 шешімі. Қостанай облысының Әділет департаментінде 2020 жылғы 27 тамызда № 9411 болып тіркелді. Күші жойылды – Қостанай облысы Денисов ауданы Покров ауылдық округі әкімінің 2021 жылғы 8 қаңтардағы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Денисов ауданы Покров ауылдық округі әкімінің 08.01.2021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Денисов ауданының бас мемлекеттік ветеринариялық-санитариялық инспекторының міндетін атқарушының 2020 жылғы 30 шілдедегі № 01-27/521 ұсынысы негізінде Покров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Покров ауылдық округі Покровка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қызметтердің сапасы мен қауіпсіздігін бақылау комитетінің Қостанай облысы Тауарлар мен қызметтердің сапасы мен қауіпсіздігін бақылау департаментінің Денисов аудандық Тауарлар мен қызметтердің сапасы мен қауіпсіздігің бақылау баскармасы"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Покров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