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d325" w14:textId="87fd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2019 жылғы 28 қарашадағы № 153 "2020 жылға арналған пробация қызметінің есебінде тұрған адамдарды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2020 жылғы 8 маусымдағы № 105 қаулысы. Қостанай облысының Әділет департаментінде 2020 жылғы 10 маусымда № 9255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әкімдігінің "2020 жылға арналған пробация қызметінің есебінде тұрған адамдарды жұмысқа орналастыру үшін жұмыс орындарына квота белгілеу туралы" 2019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(2019 жылғы 29 қарашада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8797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"Жангелдин ауданының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Жангелдин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Жангелдин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