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cd1f" w14:textId="c54c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бас бостандығынан айыру орындарынан босатылған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2020 жылғы 24 қарашадағы № 241 қаулысы. Қостанай облысының Әділет департаментінде 2020 жылғы 26 қарашада № 9588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Жітіқара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арналған бас бостандығынан айыру орындарынан босатылған адамдарды жұмысқа орналастыру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 әкімдігінің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Жітіқара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Жітіқара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 бостандығынан айыру орындарынан босатылған адамдарды жұмысқа орналастыру үшін жұмыс орындарына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саны, 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пайыздық көрсетілімдегі квота 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"ЖАСТАР" пәтерлер иелерінің тұтыну кооперативі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