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0562b" w14:textId="7f056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Жітіқара ауданы Милютин ауылы әкімінің 2020 жылғы 25 қарашадағы № 3 шешімі. Қостанай облысының Әділет департаментінде 2020 жылғы 2 желтоқсанда № 9602 болып тіркелді. Күші жойылды - Қостанай облысы Жітіқара ауданы Милютин ауылы әкімінің 2021 жылғы 9 маусымдағы № 3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Жітіқара ауданы Милютин ауылы әкімінің 09.06.2021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2002 жылғы 10 шілдедегі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сәйкес, "Қазақстан Республикасы Ауыл шаруашылығы министрлігі Ветеринариялық бақылау және қадағалау комитетінің Жітіқара аудандық аумақтық инспекциясы" мемлекеттік мекемесінің бас мемлекеттік ветеринариялық-санитариялық инспекторының міндетін атқарушының 2020 жылғы 27 қазандағы № 01-20/475 ұсынысы негізінде Жітіқара ауданы Милютин ауылы әкімінің міндетін уақытша атқарушы ШЕШІМ ҚАБЫЛДАДЫ: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Қостанай облысы Жітіқара ауданы Милютин ауылының аумағында ірі қара малдың бруцеллез ауруының пайда болуына байланысты шектеу іс-шаралары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"Қазақстан Республикасының Денсаулық сақтау министрлігі Санитариялық-эпидемиологиялық бақылау комитеті Қостанай облысының санитариялық-эпидемиологиялық бақылау департаменті Жітіқара аудандық санитариялық-эпидемиологиялық бақылау басқармасы" республикалық мемлекеттік мекемесіне (келісім бойынша), "Қазақстан Республикасы Ауыл шаруашылығы министрлігі Ветеринариялық бақылау және қадағалау комитетiнiң Жітіқара аудандық аумақтық инспекциясы" мемлекеттік мекемесіне (келісім бойынша) анықталған эпизоотия ошағында ветеринариялық-санитариялық қолайлы жағдайға қол жеткізу үшін қажетті ветеринариялық-санитариялық іс-шараларды жүргізу ұсынылсын.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"Жітіқара ауданының Милютин ауылы әкімінің аппараты" мемлекеттік мекемесі Қазақстан Республикасының заңнамасында белгіленген тәртіпте: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аумақтық әділет органында мемлекеттік тіркелуін;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ресми жарияланғанынан кейін Жітіқара ауданы әкімдігінің интернет-ресурсында орналастырылуын қамтамасыз етсін.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бақылауды өзіме қалдырамын.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Милютин ауылы әкімінің міндетін уақытша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Шнарбаев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