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952e" w14:textId="4a89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4 сәуірдегі № 51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24 шілдедегі № 129 қаулысы. Қостанай облысының Әділет департаментінде 2020 жылғы 28 шілдеде № 9347 болып тіркелді. Күші жойылды - Қостанай облысы Қамысты ауданы әкімдігінің 2021 жылғы 14 сәуірдегі № 55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14.04.2021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23 қарашадағы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 Қамысты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туралы" 2016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(2016 жылғы 27 мамырда "Қамысты жаңалықтары – Камыстинские новости" газетінде жарияланған, Нормативтік құқықтық актілерді мемлекеттік тіркеу тізілімінде № 6305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Қосымшаға сәйкес, 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 айқындалсын.";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әкімінің аппараты" мемлекеттік мекемесі Қазақстан Республикасының заңнамасында белгіленген тәртіпте: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Қамысты ауданы әкімдігінің интернет-ресурсында орналастыруын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Қамысты ауданы әкімінің экономика мәселелері жөніндегі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 және спорт саласындағы мамандар лауазымдарының тізбесін айқындау туралы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аурухананың; аудандық емхананың басшысы;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2) аудандық маңызы бар мемлекеттік мекеменің және мемлекеттік қазыналық кәсіпорын басшысының орынбасары;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3) аудандық маңызы бар мемлекеттік мекеменің және мемлекеттік қазынашылық кәсіпорынның клиникалық (жедел медициналық көмек көрсету бөлімшелерінің, күндізгі стационардың, емхананың) және параклиникалық бөлімшелерінің меңгерушілері;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4) аудандық маңызы бар мемлекеттік мекемесі және мемлекеттік қазынашылық кәсіпорын дәріханасының (дәрі-дәрмекпен қамтамасыз ету бөлімінің) меңгерушісі;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барлық мамандықтағы дәрігерлер;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акушер;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диеталық мейіргер;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мейіргер;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қоғамдық денсаулық сақтау маманы (статистик);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зертханашы (медициналық);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провизор (фармацевт);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психолог маман;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рентген зертханашысы;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әлеуметтік қызметкер;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фельдшер;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медициналық тіркеуші.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саласында: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жұмыспен қамту орталығының (қызметінің) құрылымдық бөлімшесінің маманы;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қарттар мен мүгедектерге күтім жасау жөніндегі әлеуметтік қызметкер;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психоневрологиялық аурулары бар жасы 18-ден асқан мүгедек балаларға және мүгедектерге күтім жасау жөніндегі әлеуметтік қызметкер;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арнаулы әлеуметтік қызметтерге қажеттілікті бағалау және айқындау жөніндегі әлеуметтік қызметкер;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әлеуметтік жұмыс жөніндегі консультант, халықты жұмыспен қамту орталығының әлеуметтік жұмыс жөніндегі консультанты;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7) аудандық маңызы бар жұмыспен қамту орталығы секторының басшысы.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1) аудандық маңызы бар мемлекеттік мекеменің және мемлекеттік қазыналық кәсіпорынның басшысы (шағын жинақталған мектептен, мектепке дейінгі ұйымнан, әдістемелік кабинеттен (орталықтан) басқа); аудандық маңызы бар мемлекеттік мекеменің және мемлекеттік қазыналық кәсіпорынның басшысы: шағын жинақталған мектептің, мектепке дейінгі білім беру ұйымының, әдістемелік кабинеттің (орталық);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2) аудандық маңызы бар мемлекеттік мекеменің және мемлекеттік қазыналық кәсіпорын (шағын жинақталған мектептен басқа) басшысының орынбасары; аудандық маңызы бар мемлекеттік мекеменің және мемлекеттік қазыналық кәсіпорынның: шағын жинақталған мектеп басшысының орынбасары;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3) аудандық маңызы бар мемлекеттік мекеменің және мемлекеттік қазыналық кәсіпорынның бөлім басшысы;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4) мектепке дейінгі, бастауыш, негізгі орта, жалпы орта білім беру ұйымдарының барлық мамандықты мұғалімдері;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мұғалім-логопед, логопед;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бастапқы әскери даярлықты ұйымдастырушы оқытушы;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кітапхана басшысы (меңгерушісі);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кітапханашы;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әлеуметтік педагог;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мейірбике (мейіргер);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емдәмдік мейірбике;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бастауыш, негізгі орта және жалпы орта білім берудің жалпы білім беретін оқу бағдарламаларын іске асыратын білім беру ұйымдарының педагог-психологі; педагог-психолог (бастауыш, негізгі орта және жалпы орта білім берудің жалпы білім беретін оқу бағдарламаларын іске асыратын білім беру ұйымдарының педагог-психологін қоспағанда); психолог;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тәрбиелеуші;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тәлімгер;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музыкалық жетекші (негізгі қызметтердің);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әдіскер (негізгі қызметтердің), әдістемелік кабинеттің (орталықтың) әдіскері;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қосымша білім беретін педагог;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дене тәрбиесі нұсқаушысы (негізгі қызметтердің).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саласында: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мемлекеттік мекеменің және мемлекеттік қазыналық кәсіпорынның басшысы;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мемлекеттік мекеменің және мемлекеттік қазыналық кәсіпорын басшысының орынбасары;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мемлекеттік мекеменің және мемлекеттік қазыналық кәсіпорынның көркемдік жетекшісі;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музыкалық жетекші;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барлық атаудағы әдістемеші (негізгі қызметтер);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қазақ, орыс, ағылшын тілдер мұғалімі;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кітапханашы;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библиограф;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барлық атаудағы суретшілер (негізгі қызметтер);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мәдени ұйымдастырушы (негізгі қызметтер);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режиссер; дыбыс режиссері.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саласында: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1) мемлекеттік мекеменің және мемлекеттік аудандық маңызы бар қазыналық кәсіпорынның басшысы;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2) аудандық маңызы бар мемлекеттік мекеменің және мемлекеттік қазыналық коммуналдық кәсіпорын басшысының орынбасары;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(мамандандарылған) медициналық бике/аға;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аға жаттықтырушы;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жаттықтырушы.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