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e7533" w14:textId="6ee75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Арқа ауылы әкімінің 2020 жылғы 14 тамыздағы № 6 шешімі. Қостанай облысының Әділет департаментінде 2020 жылғы 17 тамызда № 9378 болып тіркелді. Күші жойылды - Қостанай облысы Қамысты ауданы Арқа ауылы әкімінің 2021 жылғы 25 қаңтардағы № 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Қамысты ауданы Арқа ауылы әкімінің 25.01.2021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Қамысты аудандық аумақтық инспекциясы" мемлекеттік мекемесі басшысының 2020 жылғы 1 шілдедегі № 01-25/254 ұсынысы негізінде Қамысты ауданы Арқа ауылының әкімі ШЕШІМ ҚАБЫЛДАДЫ:</w:t>
      </w:r>
    </w:p>
    <w:bookmarkStart w:name="z5" w:id="1"/>
    <w:p>
      <w:pPr>
        <w:spacing w:after="0"/>
        <w:ind w:left="0"/>
        <w:jc w:val="both"/>
      </w:pPr>
      <w:r>
        <w:rPr>
          <w:rFonts w:ascii="Times New Roman"/>
          <w:b w:val="false"/>
          <w:i w:val="false"/>
          <w:color w:val="000000"/>
          <w:sz w:val="28"/>
        </w:rPr>
        <w:t>
      1. Қостанай облысы Қамысты ауданы Арқа ауылының № 2, № 3, № 4 жайылым табындары аумағында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Қамысты аудандық тауарлар мен көрсетілетін қызметтердің сапасы мен қауіпсіздігін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Қамысты аудандық аумақтық инспекциясы" мемлекеттік мекемесіне (келісім бойынша) анықталған эпизоотиялық ошақта ветеринариялық-санитариялық қолайлы жағдайға қол жеткізуге арналған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"Қамысты ауданы әкімдігінің Арқа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Қамысты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Досмухамбетов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