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97ed" w14:textId="0289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Қарабатыр ауылы әкімінің 2020 жылғы 14 тамыздағы № 6 шешімі. Қостанай облысының Әділет департаментінде 2020 жылғы 17 тамызда № 9379 болып тіркелді. Күші жойылды - Қостанай облысы Қамысты ауданы Қарабатыр ауылы әкімінің 2020 жылғы 16 қарашадағы № 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Қарабатыр ауылы әкімінің 16.11.2020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Қамысты аудандық аумақтық инспекциясы" мемлекеттік мекемесі басшысының 2020 жылғы 9 шілдедегі № 01-25/264 ұсынысы негізінде Қамысты ауданы Қарабатыр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Қамысты ауданы Қарабатыр ауылындағы "Агрофирма "Қарабатыр" жауапкершілігі шектеулі серіктестікке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Қамысты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Қамысты аудандық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жеткізуге арналған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"Қамысты ауданы әкімдігінің Қарабатыр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Әкімнің 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Абитова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