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9046" w14:textId="3c69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Қарабалық ауданы мәслихатының 2020 жылғы 28 мамырдағы № 503 шешімі. Қостанай облысының Әділет департаментінде 2020 жылғы 29 мамырда № 9228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2018 жылғы 2 қарашадағы </w:t>
      </w:r>
      <w:r>
        <w:rPr>
          <w:rFonts w:ascii="Times New Roman"/>
          <w:b w:val="false"/>
          <w:i w:val="false"/>
          <w:color w:val="000000"/>
          <w:sz w:val="28"/>
        </w:rPr>
        <w:t>№ 314</w:t>
      </w:r>
      <w:r>
        <w:rPr>
          <w:rFonts w:ascii="Times New Roman"/>
          <w:b w:val="false"/>
          <w:i w:val="false"/>
          <w:color w:val="000000"/>
          <w:sz w:val="28"/>
        </w:rPr>
        <w:t xml:space="preserve"> шешімінің (2018 жылғы 12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8079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Кушекбаева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