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93225" w14:textId="53932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мамандарға жиырма бес пайызға жоғарылатылған лауазымдық айлықақылар мен тарифтік мөлшерлемелер белгілеу туралы</w:t>
      </w:r>
    </w:p>
    <w:p>
      <w:pPr>
        <w:spacing w:after="0"/>
        <w:ind w:left="0"/>
        <w:jc w:val="both"/>
      </w:pPr>
      <w:r>
        <w:rPr>
          <w:rFonts w:ascii="Times New Roman"/>
          <w:b w:val="false"/>
          <w:i w:val="false"/>
          <w:color w:val="000000"/>
          <w:sz w:val="28"/>
        </w:rPr>
        <w:t>Қостанай облысы Қарасу ауданы мәслихатының 2020 жылғы 18 наурыздағы № 391 шешімі. Қостанай облысының Әділет департаментінде 2020 жылғы 27 наурызда № 9049 болып тіркелді.</w:t>
      </w:r>
    </w:p>
    <w:p>
      <w:pPr>
        <w:spacing w:after="0"/>
        <w:ind w:left="0"/>
        <w:jc w:val="both"/>
      </w:pPr>
      <w:bookmarkStart w:name="z4" w:id="0"/>
      <w:r>
        <w:rPr>
          <w:rFonts w:ascii="Times New Roman"/>
          <w:b w:val="false"/>
          <w:i w:val="false"/>
          <w:color w:val="ff0000"/>
          <w:sz w:val="28"/>
        </w:rPr>
        <w:t xml:space="preserve">
      Ескерту. Тақырып жаңа редакцияда - Қостанай облысы Қарасу ауданы мәслихатының 14.09.2021 </w:t>
      </w:r>
      <w:r>
        <w:rPr>
          <w:rFonts w:ascii="Times New Roman"/>
          <w:b w:val="false"/>
          <w:i w:val="false"/>
          <w:color w:val="ff0000"/>
          <w:sz w:val="28"/>
        </w:rPr>
        <w:t>№ 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139-бабы</w:t>
      </w:r>
      <w:r>
        <w:rPr>
          <w:rFonts w:ascii="Times New Roman"/>
          <w:b w:val="false"/>
          <w:i w:val="false"/>
          <w:color w:val="000000"/>
          <w:sz w:val="28"/>
        </w:rPr>
        <w:t xml:space="preserve"> 9-тармағына, "Қазақстан Республикасындағы жергілікті мемлекеттік басқару және өзін-өзі басқару туралы" 2001 жылғы 23 қаңтардағы Қазақстан Республикасы Занының </w:t>
      </w:r>
      <w:r>
        <w:rPr>
          <w:rFonts w:ascii="Times New Roman"/>
          <w:b w:val="false"/>
          <w:i w:val="false"/>
          <w:color w:val="000000"/>
          <w:sz w:val="28"/>
        </w:rPr>
        <w:t>6-бабына</w:t>
      </w:r>
      <w:r>
        <w:rPr>
          <w:rFonts w:ascii="Times New Roman"/>
          <w:b w:val="false"/>
          <w:i w:val="false"/>
          <w:color w:val="000000"/>
          <w:sz w:val="28"/>
        </w:rPr>
        <w:t xml:space="preserve"> сәйкес, Қарасу аудандық мәслихаты ШЕШІМ ҚАБЫЛДАДЫ:</w:t>
      </w:r>
    </w:p>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Қарасу ауданы мәслихатының 14.09.2021 </w:t>
      </w:r>
      <w:r>
        <w:rPr>
          <w:rFonts w:ascii="Times New Roman"/>
          <w:b w:val="false"/>
          <w:i w:val="false"/>
          <w:color w:val="000000"/>
          <w:sz w:val="28"/>
        </w:rPr>
        <w:t>№ 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Мәслихаттың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 2018 жылғы 11 қазандағы </w:t>
      </w:r>
      <w:r>
        <w:rPr>
          <w:rFonts w:ascii="Times New Roman"/>
          <w:b w:val="false"/>
          <w:i w:val="false"/>
          <w:color w:val="000000"/>
          <w:sz w:val="28"/>
        </w:rPr>
        <w:t>№ 267</w:t>
      </w:r>
      <w:r>
        <w:rPr>
          <w:rFonts w:ascii="Times New Roman"/>
          <w:b w:val="false"/>
          <w:i w:val="false"/>
          <w:color w:val="000000"/>
          <w:sz w:val="28"/>
        </w:rPr>
        <w:t xml:space="preserve"> шешімінің (2018 жылғы 6 қарашада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8071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Журжа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Казиев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