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955d2" w14:textId="2a95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Жалғысқан ауылы әкімінің 2020 жылғы 11 маусымдағы № 2 шешімі. Қостанай облысының Әділет департаментінде 2020 жылғы 12 маусымда № 9262 болып тіркелді. Күші жойылды - Қостанай облысы Қарасу ауданы Жалғысқан ауылы әкімінің 2020 жылғы 30 желтоқсандағы № 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Жалғысқан ауылы әкімінің 30.12.2020 </w:t>
      </w:r>
      <w:r>
        <w:rPr>
          <w:rFonts w:ascii="Times New Roman"/>
          <w:b w:val="false"/>
          <w:i w:val="false"/>
          <w:color w:val="ff0000"/>
          <w:sz w:val="28"/>
        </w:rPr>
        <w:t>№ 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Қарасу аудандық аумақтық инспекциясы" мемлекеттік мекемесі басшысының ұсынысы негізінде Жалғысқан ауылының әкімі ШЕШІМ ҚАБЫЛДАДЫ:</w:t>
      </w:r>
    </w:p>
    <w:bookmarkStart w:name="z5" w:id="1"/>
    <w:p>
      <w:pPr>
        <w:spacing w:after="0"/>
        <w:ind w:left="0"/>
        <w:jc w:val="both"/>
      </w:pPr>
      <w:r>
        <w:rPr>
          <w:rFonts w:ascii="Times New Roman"/>
          <w:b w:val="false"/>
          <w:i w:val="false"/>
          <w:color w:val="000000"/>
          <w:sz w:val="28"/>
        </w:rPr>
        <w:t>
      1. Қостанай облысы Қарасу ауданы Жалғысқан ауылы аумағында орналасқан Маяк-2 шаруа қожалығының мал фермасы аумағында ірі қара мал бруцеллезі ауруының пайда болуына байланысты шектеу іс-шараларын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комитетiнiң Қарасу аудандық аумақтық инспекциясы" мемлекеттік мекемесіне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Қарасу аудандық тауарлар мен көрсетілетін қызметтердің сапасы мен қауіпсіздігін бақылау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"Жалғысқан ауылы әкімінің аппараты" мемлекеттік мекемесіне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 – 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Жалғысқан ауылының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Лукович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