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dc84" w14:textId="4f4d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Қарасу ауданы мәслихатының 2020 жылғы 17 тамыздағы № 420 шешімі. Қостанай облысының Әділет департаментінде 2020 жылғы 21 тамызда № 9395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митингiлер, шерулер, пикеттер және демонстрациялар өткiзуді қосымша реттеу туралы қағидаларын бекіту туралы" 2016 жылғы 1 сәуірдегі № 13 </w:t>
      </w:r>
      <w:r>
        <w:rPr>
          <w:rFonts w:ascii="Times New Roman"/>
          <w:b w:val="false"/>
          <w:i w:val="false"/>
          <w:color w:val="000000"/>
          <w:sz w:val="28"/>
        </w:rPr>
        <w:t>шешімінің</w:t>
      </w:r>
      <w:r>
        <w:rPr>
          <w:rFonts w:ascii="Times New Roman"/>
          <w:b w:val="false"/>
          <w:i w:val="false"/>
          <w:color w:val="000000"/>
          <w:sz w:val="28"/>
        </w:rPr>
        <w:t xml:space="preserve"> (2016 жылғы 18 мамырда "Қарасу өңірі" газетінде жарияланған, Нормативтік құқықтық актілерді мемлекеттік тіркеу тізілімінде № 6323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Ускумбаева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17 тамыздағы</w:t>
            </w:r>
            <w:r>
              <w:br/>
            </w:r>
            <w:r>
              <w:rPr>
                <w:rFonts w:ascii="Times New Roman"/>
                <w:b w:val="false"/>
                <w:i w:val="false"/>
                <w:color w:val="000000"/>
                <w:sz w:val="20"/>
              </w:rPr>
              <w:t>№ 420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Қарасу ауданы мәслихатының 19.03.2024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ауылында Исакова А. көшесіндегі орталық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ауылында Школьный тұйық көшесіндегі Жеңіс паркі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ауылындағы орталық алаң – Жеңіс паркі (орталық алаң - Исакова А. көшесі - Школьный тұйық көшесі - Жеңіс паркі)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17 тамыздағы</w:t>
            </w:r>
            <w:r>
              <w:br/>
            </w:r>
            <w:r>
              <w:rPr>
                <w:rFonts w:ascii="Times New Roman"/>
                <w:b w:val="false"/>
                <w:i w:val="false"/>
                <w:color w:val="000000"/>
                <w:sz w:val="20"/>
              </w:rPr>
              <w:t>№ 420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w:t>
      </w:r>
      <w:r>
        <w:rPr>
          <w:rFonts w:ascii="Times New Roman"/>
          <w:b w:val="false"/>
          <w:i w:val="false"/>
          <w:color w:val="000000"/>
          <w:sz w:val="28"/>
        </w:rPr>
        <w:t>тәртібі</w:t>
      </w:r>
      <w:r>
        <w:rPr>
          <w:rFonts w:ascii="Times New Roman"/>
          <w:b w:val="false"/>
          <w:i w:val="false"/>
          <w:color w:val="000000"/>
          <w:sz w:val="28"/>
        </w:rPr>
        <w:t xml:space="preserve">,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кауіпсіздікті,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Қарасу ауылы Исакова А. көшесіндегі орталық алаң – жиналысқа, митингке қатысатын адамдардың шекті саны 100 адамнан аспайды;</w:t>
      </w:r>
    </w:p>
    <w:bookmarkEnd w:id="32"/>
    <w:bookmarkStart w:name="z41" w:id="33"/>
    <w:p>
      <w:pPr>
        <w:spacing w:after="0"/>
        <w:ind w:left="0"/>
        <w:jc w:val="both"/>
      </w:pPr>
      <w:r>
        <w:rPr>
          <w:rFonts w:ascii="Times New Roman"/>
          <w:b w:val="false"/>
          <w:i w:val="false"/>
          <w:color w:val="000000"/>
          <w:sz w:val="28"/>
        </w:rPr>
        <w:t>
      2) Қарасу ауылы Школьный тұйық көшесіндегі Жеңіс паркі – жиналысқа, митингке қатысатын адамдардың шекті саны 100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Қарасу ауданы мәслихатының 19.03.2024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53" w:id="40"/>
    <w:p>
      <w:pPr>
        <w:spacing w:after="0"/>
        <w:ind w:left="0"/>
        <w:jc w:val="both"/>
      </w:pPr>
      <w:r>
        <w:rPr>
          <w:rFonts w:ascii="Times New Roman"/>
          <w:b w:val="false"/>
          <w:i w:val="false"/>
          <w:color w:val="000000"/>
          <w:sz w:val="28"/>
        </w:rPr>
        <w:t>
      20. 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Қарасу ауданы мәслихатының 19.03.2024 </w:t>
      </w:r>
      <w:r>
        <w:rPr>
          <w:rFonts w:ascii="Times New Roman"/>
          <w:b w:val="false"/>
          <w:i w:val="false"/>
          <w:color w:val="00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