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1480" w14:textId="db71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2019 жылғы 14 мамырдағы № 1 "Қазақтелеком" акционерлік қоғамына қауымдық сервитут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ауылдық округі әкімінің 2020 жылғы 10 қыркүйектегі № 10 шешімі. Қостанай облысының Әділет департаментінде 2020 жылғы 11 қыркүйекте № 9446 болып тіркелді. Күші жойылды - Қостанай облысы Қарасу ауданы Қарасу ауылдық округі әкімінің 2021 жылғы 10 қыркүйектегі № 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Қарасу ауылдық округі әкімінің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Қарасу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Қарасу ауылы әкімінің "Қазақтелеком" акционерлік қоғамына қауымдық сервитут белгілеу туралы" 2019 жылғы 14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20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8442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ауылының" сөз тіркесі "Қарасу ауылдық округінің" сөз тіркесімен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ауылының" сөз тіркесі "Қарасу ауылдық округі Қарасу ауылының" сөз тіркесімен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ауылы әкімінің аппараты" сөз тіркесі "Қарасу ауданы Қарасу ауылдық округі әкімінің аппараты" сөз тіркесімен ауыстырылсын;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интернет-ресурсында орналастырылуын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