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0ac5" w14:textId="9a40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Тобыл қаласының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2020 жылғы 5 ақпандағы № 477 шешімі. Қостанай облысының Әділет департаментінде 2020 жылғы 6 ақпанда № 8954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ауданы Тобыл қаласының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Мәслихаттың мынадай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"Қостанай облысы Қостанай ауданы Затобол кентінің жергілікті қоғамдастық жиналысының регламентін бекіту туралы" 2018 жылғы 30 мамырдағы </w:t>
      </w:r>
      <w:r>
        <w:rPr>
          <w:rFonts w:ascii="Times New Roman"/>
          <w:b w:val="false"/>
          <w:i w:val="false"/>
          <w:color w:val="000000"/>
          <w:sz w:val="28"/>
        </w:rPr>
        <w:t>№ 264</w:t>
      </w:r>
      <w:r>
        <w:rPr>
          <w:rFonts w:ascii="Times New Roman"/>
          <w:b w:val="false"/>
          <w:i w:val="false"/>
          <w:color w:val="000000"/>
          <w:sz w:val="28"/>
        </w:rPr>
        <w:t xml:space="preserve"> (2018 жылғы 3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7887 болып тіркелген);</w:t>
      </w:r>
    </w:p>
    <w:bookmarkEnd w:id="3"/>
    <w:bookmarkStart w:name="z8" w:id="4"/>
    <w:p>
      <w:pPr>
        <w:spacing w:after="0"/>
        <w:ind w:left="0"/>
        <w:jc w:val="both"/>
      </w:pPr>
      <w:r>
        <w:rPr>
          <w:rFonts w:ascii="Times New Roman"/>
          <w:b w:val="false"/>
          <w:i w:val="false"/>
          <w:color w:val="000000"/>
          <w:sz w:val="28"/>
        </w:rPr>
        <w:t xml:space="preserve">
      2) "Мәслихаттың 2018 жылғы 30 мамырдағы № 264 "Қостанай облысы Қостанай ауданы Затобол кентінің жергілікті қоғамдастық жиналысының регламентін бекіту туралы" шешіміне өзгеріс енгізу туралы" 2019 жылғы 22 қазандағы </w:t>
      </w:r>
      <w:r>
        <w:rPr>
          <w:rFonts w:ascii="Times New Roman"/>
          <w:b w:val="false"/>
          <w:i w:val="false"/>
          <w:color w:val="000000"/>
          <w:sz w:val="28"/>
        </w:rPr>
        <w:t>№ 438</w:t>
      </w:r>
      <w:r>
        <w:rPr>
          <w:rFonts w:ascii="Times New Roman"/>
          <w:b w:val="false"/>
          <w:i w:val="false"/>
          <w:color w:val="000000"/>
          <w:sz w:val="28"/>
        </w:rPr>
        <w:t xml:space="preserve"> (2019 жылғы 31 қазанда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8729 болып тіркелген).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Павловский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5 ақпандағы</w:t>
            </w:r>
            <w:r>
              <w:br/>
            </w:r>
            <w:r>
              <w:rPr>
                <w:rFonts w:ascii="Times New Roman"/>
                <w:b w:val="false"/>
                <w:i w:val="false"/>
                <w:color w:val="000000"/>
                <w:sz w:val="20"/>
              </w:rPr>
              <w:t>№ 477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6"/>
    <w:p>
      <w:pPr>
        <w:spacing w:after="0"/>
        <w:ind w:left="0"/>
        <w:jc w:val="left"/>
      </w:pPr>
      <w:r>
        <w:rPr>
          <w:rFonts w:ascii="Times New Roman"/>
          <w:b/>
          <w:i w:val="false"/>
          <w:color w:val="000000"/>
        </w:rPr>
        <w:t xml:space="preserve"> Қостанай ауданы Тобыл қаласының жергілікті қоғамдастық жиналысының регламенті</w:t>
      </w:r>
    </w:p>
    <w:bookmarkEnd w:id="6"/>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xml:space="preserve">
      1. Осы Қостанай ауданы Тобыл қаласының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ауданы мәслихатының 20.08.2021 </w:t>
      </w:r>
      <w:r>
        <w:rPr>
          <w:rFonts w:ascii="Times New Roman"/>
          <w:b w:val="false"/>
          <w:i w:val="false"/>
          <w:color w:val="000000"/>
          <w:sz w:val="28"/>
        </w:rPr>
        <w:t>№ 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9"/>
    <w:bookmarkStart w:name="z18"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19" w:id="1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1"/>
    <w:bookmarkStart w:name="z20" w:id="12"/>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1" w:id="13"/>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аудандық маңызы бар қала қызметінің мәселелері;</w:t>
      </w:r>
    </w:p>
    <w:bookmarkEnd w:id="13"/>
    <w:bookmarkStart w:name="z22" w:id="14"/>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3" w:id="15"/>
    <w:p>
      <w:pPr>
        <w:spacing w:after="0"/>
        <w:ind w:left="0"/>
        <w:jc w:val="both"/>
      </w:pPr>
      <w:r>
        <w:rPr>
          <w:rFonts w:ascii="Times New Roman"/>
          <w:b w:val="false"/>
          <w:i w:val="false"/>
          <w:color w:val="000000"/>
          <w:sz w:val="28"/>
        </w:rPr>
        <w:t xml:space="preserve">
      3. Жиналыс </w:t>
      </w:r>
      <w:r>
        <w:rPr>
          <w:rFonts w:ascii="Times New Roman"/>
          <w:b w:val="false"/>
          <w:i w:val="false"/>
          <w:color w:val="000000"/>
          <w:sz w:val="28"/>
        </w:rPr>
        <w:t>регламентін</w:t>
      </w:r>
      <w:r>
        <w:rPr>
          <w:rFonts w:ascii="Times New Roman"/>
          <w:b w:val="false"/>
          <w:i w:val="false"/>
          <w:color w:val="000000"/>
          <w:sz w:val="28"/>
        </w:rPr>
        <w:t xml:space="preserve"> аудан мәслихаты бекітеді.</w:t>
      </w:r>
    </w:p>
    <w:bookmarkEnd w:id="15"/>
    <w:bookmarkStart w:name="z77" w:id="1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Регламенті 3-1 тармақпен толықтырылды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17"/>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Регламенті 3-2 тармақпен толықтырылды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18"/>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Регламенті 3-3 тармақпен толықтырылды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9"/>
    <w:bookmarkStart w:name="z25"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бюджетін түзетуді келісу;</w:t>
      </w:r>
    </w:p>
    <w:p>
      <w:pPr>
        <w:spacing w:after="0"/>
        <w:ind w:left="0"/>
        <w:jc w:val="both"/>
      </w:pPr>
      <w:r>
        <w:rPr>
          <w:rFonts w:ascii="Times New Roman"/>
          <w:b w:val="false"/>
          <w:i w:val="false"/>
          <w:color w:val="000000"/>
          <w:sz w:val="28"/>
        </w:rPr>
        <w:t>
      аудандық маңызы бар қаланың коммуналдық меншігін (жергілікті өзін-өзі басқарудың коммуналдық меншігін) басқару жөніндегі аудандық маңызы бар қала аппаратының шешімдерін келісу;</w:t>
      </w:r>
    </w:p>
    <w:p>
      <w:pPr>
        <w:spacing w:after="0"/>
        <w:ind w:left="0"/>
        <w:jc w:val="both"/>
      </w:pPr>
      <w:r>
        <w:rPr>
          <w:rFonts w:ascii="Times New Roman"/>
          <w:b w:val="false"/>
          <w:i w:val="false"/>
          <w:color w:val="000000"/>
          <w:sz w:val="28"/>
        </w:rPr>
        <w:t>
      аудандық маңызы бар қала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Start w:name="z26" w:id="21"/>
    <w:p>
      <w:pPr>
        <w:spacing w:after="0"/>
        <w:ind w:left="0"/>
        <w:jc w:val="both"/>
      </w:pPr>
      <w:r>
        <w:rPr>
          <w:rFonts w:ascii="Times New Roman"/>
          <w:b w:val="false"/>
          <w:i w:val="false"/>
          <w:color w:val="000000"/>
          <w:sz w:val="28"/>
        </w:rPr>
        <w:t>
      ауыл, ауылдық округтер әкімін лауазымынан босату туралы мәселеге бастамашылық жасау;</w:t>
      </w:r>
    </w:p>
    <w:bookmarkEnd w:id="2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Қостанай ауданы мәслихатының 07.04.2023 </w:t>
      </w:r>
      <w:r>
        <w:rPr>
          <w:rFonts w:ascii="Times New Roman"/>
          <w:b w:val="false"/>
          <w:i w:val="false"/>
          <w:color w:val="000000"/>
          <w:sz w:val="28"/>
        </w:rPr>
        <w:t>№ 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Жиналысты аудандық маңызы бар қала әкімі дербес не жиналыс мүшелерінің кемінде он пайызының бастамасы бойынша, бірақ тоқсанына кемінде бір рет шақырылады және өткізіледі.</w:t>
      </w:r>
    </w:p>
    <w:bookmarkEnd w:id="2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Қостанай ауданы мәслихатының 20.08.2021 </w:t>
      </w:r>
      <w:r>
        <w:rPr>
          <w:rFonts w:ascii="Times New Roman"/>
          <w:b w:val="false"/>
          <w:i w:val="false"/>
          <w:color w:val="000000"/>
          <w:sz w:val="28"/>
        </w:rPr>
        <w:t>№ 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42" w:id="24"/>
    <w:p>
      <w:pPr>
        <w:spacing w:after="0"/>
        <w:ind w:left="0"/>
        <w:jc w:val="both"/>
      </w:pPr>
      <w:r>
        <w:rPr>
          <w:rFonts w:ascii="Times New Roman"/>
          <w:b w:val="false"/>
          <w:i w:val="false"/>
          <w:color w:val="000000"/>
          <w:sz w:val="28"/>
        </w:rPr>
        <w:t>
      7. Жиналысты шақыру алдында әкімнің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43"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44"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
    <w:bookmarkStart w:name="z45"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46" w:id="28"/>
    <w:p>
      <w:pPr>
        <w:spacing w:after="0"/>
        <w:ind w:left="0"/>
        <w:jc w:val="both"/>
      </w:pPr>
      <w:r>
        <w:rPr>
          <w:rFonts w:ascii="Times New Roman"/>
          <w:b w:val="false"/>
          <w:i w:val="false"/>
          <w:color w:val="000000"/>
          <w:sz w:val="28"/>
        </w:rPr>
        <w:t>
      9. Жиналыстың күн тәртібін аудандық маңызы бар қала әкімінің аппараты жиналыс мүшелері, тиісті аумақтың әкімі енгізген ұсыныстар негізінде қалыптастырады.</w:t>
      </w:r>
    </w:p>
    <w:bookmarkEnd w:id="28"/>
    <w:bookmarkStart w:name="z47"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48"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49"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50"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51" w:id="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3"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54"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5"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6"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7"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58" w:id="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39"/>
    <w:bookmarkStart w:name="z27" w:id="4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0"/>
    <w:bookmarkStart w:name="z28" w:id="41"/>
    <w:p>
      <w:pPr>
        <w:spacing w:after="0"/>
        <w:ind w:left="0"/>
        <w:jc w:val="both"/>
      </w:pPr>
      <w:r>
        <w:rPr>
          <w:rFonts w:ascii="Times New Roman"/>
          <w:b w:val="false"/>
          <w:i w:val="false"/>
          <w:color w:val="000000"/>
          <w:sz w:val="28"/>
        </w:rPr>
        <w:t>
      Жиналыстың шешімі хаттамамен ресімделеді, онда:</w:t>
      </w:r>
    </w:p>
    <w:bookmarkEnd w:id="41"/>
    <w:bookmarkStart w:name="z29" w:id="42"/>
    <w:p>
      <w:pPr>
        <w:spacing w:after="0"/>
        <w:ind w:left="0"/>
        <w:jc w:val="both"/>
      </w:pPr>
      <w:r>
        <w:rPr>
          <w:rFonts w:ascii="Times New Roman"/>
          <w:b w:val="false"/>
          <w:i w:val="false"/>
          <w:color w:val="000000"/>
          <w:sz w:val="28"/>
        </w:rPr>
        <w:t>
      1) жиналыстың өткізілген күні мен орны;</w:t>
      </w:r>
    </w:p>
    <w:bookmarkEnd w:id="42"/>
    <w:bookmarkStart w:name="z30" w:id="43"/>
    <w:p>
      <w:pPr>
        <w:spacing w:after="0"/>
        <w:ind w:left="0"/>
        <w:jc w:val="both"/>
      </w:pPr>
      <w:r>
        <w:rPr>
          <w:rFonts w:ascii="Times New Roman"/>
          <w:b w:val="false"/>
          <w:i w:val="false"/>
          <w:color w:val="000000"/>
          <w:sz w:val="28"/>
        </w:rPr>
        <w:t>
      2) жиналыс мүшелерінің саны және тізімі;</w:t>
      </w:r>
    </w:p>
    <w:bookmarkEnd w:id="43"/>
    <w:bookmarkStart w:name="z31" w:id="44"/>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4"/>
    <w:bookmarkStart w:name="z32" w:id="45"/>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5"/>
    <w:bookmarkStart w:name="z33" w:id="4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6"/>
    <w:bookmarkStart w:name="z34" w:id="47"/>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аудандық маңызы бар қала әкіміне беріледі.</w:t>
      </w:r>
    </w:p>
    <w:bookmarkEnd w:id="47"/>
    <w:bookmarkStart w:name="z35" w:id="48"/>
    <w:p>
      <w:pPr>
        <w:spacing w:after="0"/>
        <w:ind w:left="0"/>
        <w:jc w:val="both"/>
      </w:pPr>
      <w:r>
        <w:rPr>
          <w:rFonts w:ascii="Times New Roman"/>
          <w:b w:val="false"/>
          <w:i w:val="false"/>
          <w:color w:val="000000"/>
          <w:sz w:val="28"/>
        </w:rPr>
        <w:t>
      Аудандық маңызы бар қала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Қостанай ауданы мәслихатының 20.08.2021 </w:t>
      </w:r>
      <w:r>
        <w:rPr>
          <w:rFonts w:ascii="Times New Roman"/>
          <w:b w:val="false"/>
          <w:i w:val="false"/>
          <w:color w:val="000000"/>
          <w:sz w:val="28"/>
        </w:rPr>
        <w:t>№ 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 w:id="49"/>
    <w:p>
      <w:pPr>
        <w:spacing w:after="0"/>
        <w:ind w:left="0"/>
        <w:jc w:val="both"/>
      </w:pPr>
      <w:r>
        <w:rPr>
          <w:rFonts w:ascii="Times New Roman"/>
          <w:b w:val="false"/>
          <w:i w:val="false"/>
          <w:color w:val="000000"/>
          <w:sz w:val="28"/>
        </w:rPr>
        <w:t>
      13. Жиналыс қабылдаған шешімдерді аудандық маңызы бар қала әкімі қарайды және аудандық маңызы бар қала әкімінің аппараты бес жұмыс күнінен аспайтын мерзімде жиналыс мүшелеріне жеткізеді.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50"/>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50"/>
    <w:p>
      <w:pPr>
        <w:spacing w:after="0"/>
        <w:ind w:left="0"/>
        <w:jc w:val="both"/>
      </w:pPr>
      <w:r>
        <w:rPr>
          <w:rFonts w:ascii="Times New Roman"/>
          <w:b w:val="false"/>
          <w:i w:val="false"/>
          <w:color w:val="000000"/>
          <w:sz w:val="28"/>
        </w:rPr>
        <w:t>
      Аудандық маңызы бар қала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Аудандық маңызы бар қала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Жоғары тұрған әкім аудандық маңызы бар қала әкімі мен жергілікті қоғамдастық жиналысының арасында келіспеушілік тудырған мәселелерді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тиісті аудан мәслихатының алдағы отырысында алдын ала талқылаудан және оның шешімінен кейін бес жұмыс күні ішінде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Қостанай ауданы мәслихатының 06.12.2021 </w:t>
      </w:r>
      <w:r>
        <w:rPr>
          <w:rFonts w:ascii="Times New Roman"/>
          <w:b w:val="false"/>
          <w:i w:val="false"/>
          <w:color w:val="00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5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аудандық маңызы бар қала әкімі мақұлдаған шешімдердің орындалуын қамтамасыз етеді.</w:t>
      </w:r>
    </w:p>
    <w:bookmarkEnd w:id="51"/>
    <w:bookmarkStart w:name="z72" w:id="52"/>
    <w:p>
      <w:pPr>
        <w:spacing w:after="0"/>
        <w:ind w:left="0"/>
        <w:jc w:val="both"/>
      </w:pPr>
      <w:r>
        <w:rPr>
          <w:rFonts w:ascii="Times New Roman"/>
          <w:b w:val="false"/>
          <w:i w:val="false"/>
          <w:color w:val="000000"/>
          <w:sz w:val="28"/>
        </w:rPr>
        <w:t>
      16. Жиналысты шақыруда қабылданған шешімдерді аудандық маңызы бар қала әкімінің аппараты бұқаралық ақпарат құралдары арқылы немесе өзге де тәсілдермен таратады.</w:t>
      </w:r>
    </w:p>
    <w:bookmarkEnd w:id="52"/>
    <w:bookmarkStart w:name="z73" w:id="5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3"/>
    <w:bookmarkStart w:name="z74" w:id="5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4"/>
    <w:bookmarkStart w:name="z75" w:id="5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5"/>
    <w:bookmarkStart w:name="z76" w:id="5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