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63ab" w14:textId="ca66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 әкімдігінің 2019 жылғы 21 мамырдағы № 310 "Үгіттік баспа материалдарын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2020 жылғы 14 ақпандағы № 101 қаулысы. Қостанай облысының Әділет департаментінде 2020 жылғы 18 ақпанда № 8977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сайлау комиссиясының келісімі бойынша Қостанай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ауданы әкімдігінің "Үгіттік баспа материалдарын орналастыру үшін орындар белгілеу туралы" 2019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(2019 жылғы 31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8477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нөмірлері 17, 18, 19, 20, 21, 22, 38, 49 жолдар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749"/>
        <w:gridCol w:w="9940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қаласы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"Тобыл қаласының № 1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қаласы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"Тобыл қаласының № 2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қаласы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"Тобыл қаласының мектеп-гимназиясы"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қаласы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Тобыл қаласы әкімінің аппараты"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қаласы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 үй- коммуналдық шаруашылық, жолаушылар көлігі және автомобиль жолдары бөлімі" мемлекеттік мекемесінің Қостанай ауданы әкімдігінің "Затобол жылу энергетикалық компаниясы" коммуналдық мемлекеттік кәсіпорны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қаласы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әкімдігінің "Мәдениет және тілдерді дамыту бөлімі" мемлекеттік мекемесінің "Мәдени-демалыс орталығы" коммуналдық мемлекеттік қазыналық кәсіпорыны ғимаратының алдындағы тақта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1"/>
        <w:gridCol w:w="1615"/>
        <w:gridCol w:w="7214"/>
      </w:tblGrid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 ауылы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 бойынша орналасқан ғимараттың алдындағы тақта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5"/>
        <w:gridCol w:w="1198"/>
        <w:gridCol w:w="8527"/>
      </w:tblGrid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Сормовка ауылы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 әкімдігі білім бөлімінің "Сормов бастауыш мектебі" мемлекеттік мекемесі ғимаратының алдындағы тақта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ауданы әкімінің аппараты" мемлекеттік мекемесі Қазақстан Республикасының заңнамасында белгіленген тәртіпте: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ауданы әкімдігінің интернет-ресурсында орналастырылуын қамтамасыз етсін.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ауданының әкімі аппаратының басшысына жүктелсін.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