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3755" w14:textId="1333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6 маусымдағы № 30 "Жиналыстар, митингiлер, шерулер, пикеттер және демонстрациялар өткiзуді қосымша реттеу туралы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2020 жылғы 12 наурыздағы № 500 шешімі. Қостанай облысының Әділет департаментінде 2020 жылғы 27 наурызда № 9048 болып тіркелді. Күші жойылды - Қостанай облысы Қостанай ауданы мәслихатының 2020 жылғы 17 шілдедегі № 545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17.07.2020 </w:t>
      </w:r>
      <w:r>
        <w:rPr>
          <w:rFonts w:ascii="Times New Roman"/>
          <w:b w:val="false"/>
          <w:i w:val="false"/>
          <w:color w:val="ff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бейбiт жиналыстар, митингiлер, шерулер, пикеттер және демонстрациялар ұйымдастыру мен өткiзу тәртiбi туралы" 1995 жылғы 17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"Жиналыстар, митингiлер, шерулер, пикеттер және демонстрациялар өткiзуді қосымша реттеу туралы қағидаларын бекіту туралы" 2016 жылғы 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(2016 жылғы 20 шілдеде "Әділет" ақпараттық-құқықтық жүйесінде жарияланған, Нормативтік құқықтық актілерді мемлекеттік тіркеу тізілімінде № 6530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Жиналыстар, митингiлер, шерулер, пикеттер және демонстрациялар өткiзуді қосымша реттеу туралы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Жиналыстар, митингiлер, шерулер, пикеттер және демонстрациялар өткiзуді қосымша реттеу туралы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Павловский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Жиналыстар,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митингілер, шерулер,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пикеттер және демонстрациялар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өткізуді қосымша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Жиналыстар мен митингілерді өткізу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8"/>
        <w:gridCol w:w="3208"/>
        <w:gridCol w:w="5884"/>
      </w:tblGrid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Жиналыстар мен митингілерді өткізу орындары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қаласы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Заречная көшесі бойындағы алаң 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қаласы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Строительная және Механизаторов көшелерінің қиылысындағы алаң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Жиналыстар,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митингілер, шерулер,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пикеттер және демонстрациялар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өткізуді қосымша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Шерулер мен демонстрацияларды өткізу маршруттары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1437"/>
        <w:gridCol w:w="9426"/>
      </w:tblGrid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Шерулер мен демонстрацияларды өткiзу маршруттары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қаласы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Механизаторов көшесі - Заречная көшесі (Целинная көшесінің басынан бастап Механизаторов көшесі бойымен Заречная көшесіне өту)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қаласы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Строительная көшесі - Механизаторов көшесі (Калабаева көшесі мен Водник шағын ауданының қиылысынан бастап Строительная және Механизаторов көшелерінің қиылысына дейін)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