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9efc" w14:textId="27b9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30 наурыздағы № 357 шешімі. Қостанай облысының Әділет департаментінде 2020 жылғы 31 наурызда № 9069 болып тіркелді. Күші жойылды - Қостанай облысы Меңдіқара ауданы мәслихатының 2023 жылғы 9 маусымдағы № 44 шешімімен</w:t>
      </w:r>
    </w:p>
    <w:p>
      <w:pPr>
        <w:spacing w:after="0"/>
        <w:ind w:left="0"/>
        <w:jc w:val="both"/>
      </w:pPr>
      <w:r>
        <w:rPr>
          <w:rFonts w:ascii="Times New Roman"/>
          <w:b w:val="false"/>
          <w:i w:val="false"/>
          <w:color w:val="ff0000"/>
          <w:sz w:val="28"/>
        </w:rPr>
        <w:t xml:space="preserve">
      Ескерту. Күші жойылды - Қостанай облысы Меңдіқара ауданы мәслихатының 09.06.2023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 - 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2019 жылғы 5 наурыздағы </w:t>
      </w:r>
      <w:r>
        <w:rPr>
          <w:rFonts w:ascii="Times New Roman"/>
          <w:b w:val="false"/>
          <w:i w:val="false"/>
          <w:color w:val="000000"/>
          <w:sz w:val="28"/>
        </w:rPr>
        <w:t>№ 267</w:t>
      </w:r>
      <w:r>
        <w:rPr>
          <w:rFonts w:ascii="Times New Roman"/>
          <w:b w:val="false"/>
          <w:i w:val="false"/>
          <w:color w:val="000000"/>
          <w:sz w:val="28"/>
        </w:rPr>
        <w:t xml:space="preserve"> шешімінің (2019 жылғы 13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8285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