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ed20" w14:textId="951e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ауылдық елдi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2020 жылы әлеуметтiк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2020 жылғы 10 сәуірдегі № 361 шешімі. Қостанай облысының Әділет департаментінде 2020 жылғы 15 сәуірде № 9116 болып тіркелді. Күші жойылды - Қостанай облысы Меңдіқара ауданы мәслихатының 2020 жылғы 10 желтоқсандағы № 421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Меңдіқара ауданы мәслихатының 10.12.2020 </w:t>
      </w:r>
      <w:r>
        <w:rPr>
          <w:rFonts w:ascii="Times New Roman"/>
          <w:b w:val="false"/>
          <w:i w:val="false"/>
          <w:color w:val="ff0000"/>
          <w:sz w:val="28"/>
        </w:rPr>
        <w:t>№ 421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шілдедегі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сәйкес Меңдіқара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Меңдіқара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алу немесе салу үшін әлеуметтік қолдау көрсетілсін. </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Лебедев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