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8fc2" w14:textId="1688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2020 жылғы 23 қарашадағы № 199 қаулысы. Қостанай облысының Әділет департаментінде 2020 жылғы 24 қарашада № 9578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арналған пробация қызметінің есебінде тұрған адамдарды жұмысқа орналастыру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"Меңдiқара ауданының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Меңдіқара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Меңдіқара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Қатарбеков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пробация қызметінің есебінде тұрған адамдарды жұмысқа орналастыру үшін жұмыс орындарына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саны, адам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пайыздық көрсетілімдегі квота мөлшері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Қарқын"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"Восток-1"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"Родник kst"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"Меңдіқара ауданының тұрғын үй-коммуналдық шаруашылық, жолаушылар көлігі және автомобиль жолдары бөлімі" мемлекеттік мекемесінің "Боровское ЖКХ-2016"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 Боровское"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