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0cee" w14:textId="d640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Қарамеңді ауылдық округі әкімінің 2020 жылғы 31 наурыздағы № 2 шешімі. Қостанай облысының Әділет департаментінде 2020 жылғы 9 сәуірде № 9096 болып тіркелді. Күші жойылды - Қостанай облысы Науырзым ауданы Қараменді ауылдық округі әкімінің 2020 жылғы 18 маусымдағы № 6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Науырзым ауданы Қараменді ауылдық округі әкімінің 18.06.2020 </w:t>
      </w:r>
      <w:r>
        <w:rPr>
          <w:rFonts w:ascii="Times New Roman"/>
          <w:b w:val="false"/>
          <w:i w:val="false"/>
          <w:color w:val="ff0000"/>
          <w:sz w:val="28"/>
        </w:rPr>
        <w:t>№ 6</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Науырзым аудандық аумақтық инспекциясы" мемлекеттік мекемесі басшысының 2020 жылғы 3 наурыздағы № 01-20/46 ұсынысы негізінде Науырзым ауданы Қарамеңді ауылдық округінің әкімі ШЕШІМ ҚАБЫЛДАДЫ:</w:t>
      </w:r>
    </w:p>
    <w:bookmarkStart w:name="z5" w:id="1"/>
    <w:p>
      <w:pPr>
        <w:spacing w:after="0"/>
        <w:ind w:left="0"/>
        <w:jc w:val="both"/>
      </w:pPr>
      <w:r>
        <w:rPr>
          <w:rFonts w:ascii="Times New Roman"/>
          <w:b w:val="false"/>
          <w:i w:val="false"/>
          <w:color w:val="000000"/>
          <w:sz w:val="28"/>
        </w:rPr>
        <w:t>
      1. Қостанай облысы Науырзым ауданы Қарамеңді ауылдық округінің Қарамеңді ауылында орналасқан К.А. Буртаевтың жеке ауласының аумағында ірі қара мал құтырығының эпизоотиялық ошағының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Қостанай облысының тауарлар мен көрсетілетін қызметтердің сапасы мен қауіпсіздігін бақылау департаментінің Науырзым аудандық тауарлар мен көрсетілетін қызметтердің сапасы мен қауіпсіздігін бақылау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Науырзым аудандық аумақтық инспекциясы" мемлекеттік мекемесіне (келісім бойынша) анықталған эпизоотиялық ошақта ветеринариялық-санитариялық қолайлы жағдайға қол жеткізуге арналған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"Науырзым ауданы Қарамеңді ауылдық округі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Науырзым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Қарамеңді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Байдильдинов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