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e655" w14:textId="fa6e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кентінің, ауылдары мен ауылдық округтерінің 2020-2022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2020 жылғы 27 қаңтардағы № 317 шешімі. Қостанай облысының Әділет департаментінде 2020 жылғы 28 қаңтарда № 8923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Сарыкөл кентінің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264 107,7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47 419,4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216 688,3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455 616,8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-191 509,1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191 509,1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182 002,2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9 506,9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Сарыкөл кентінің бюджетінде аудандық бюджеттен берілетін субвенциялар көлемі 160 020,0 мың теңге сомасында көзделгені ескерілсін.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Сарыкөл кентінің бюджетінде аудандық бюджетке бюджеттік алып қоюлар көлемдері көзделмегені ескерілсін.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жылға арналған Сарыкөл кентінің бюджетін атқару процесінде секвестрлеуге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Сарыкөл ауданы Барвиновка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13 464,0 мың теңге, оның ішінде: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3 125,0 мың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10 339,0 мың теңге;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13 464,0 мың теңге;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Сарыкөл ауданы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Барвиновка ауылының бюджетінде аудандық бюджеттен берілетін субвенциялар көлемі 10 339,0 мың теңге сомасында көзделгені ескерілсін.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Барвиновка ауылының бюджетінде аудандық бюджетке бюджеттік алып қоюлар көлемдері көзделмегені ескерілсін.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Сарыкөл ауданы Златоуст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15 432,0 мың теңге, оның ішінде: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1 284,0 мың теңге;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14 148,0 мың теңге;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17 218,2 мың теңге;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-1 786,2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1 786,2 мың теңге;</w:t>
      </w:r>
    </w:p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1 786,2 мың теңге.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Қостанай облысы Сарыкөл ауданы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2020 жылға арналған Златоуст ауылының бюджетінде аудандық бюджеттен берілетін субвенциялардың көлемі 8 773,0 мың теңге сомасында көзделгені ескерілсін.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жылға арналған Златоуст ауылының бюджетінде аудандық бюджетке бюджеттік алып қоюлардың көлемдері көзделмегені ескерілсін.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Сарыкөл ауданы Веселоподол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21 685,0 мың теңге, оның ішінде:</w:t>
      </w:r>
    </w:p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1 148,0 мың теңге;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20 537,0 мың теңге;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21 851,6 мың теңге;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-166,6 мың теңге;</w:t>
      </w:r>
    </w:p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166,6 мың теңге;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166,6 мың теңге.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Сарыкөл ауданы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2020 жылға арналған Веселоподол ауылдық округінің бюджетінде аудандық бюджеттен берілетін субвенциялар көлемі 15 162,0 мың теңге сомасында көзделгені ескерілсін.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2020 жылға арналған Веселоподол ауылдық округінің бюджетінде аудандық бюджетке бюджеттік алып қоюлардың көлемдері көзделмегені ескерілсін.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Сарыкөл ауданы Комсомол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41 580,0 мың теңге, оның ішінде: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2 212,0 мың теңге;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39 368,0 мың теңге;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41 580,0 мың теңге;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Қостанай облысы Сарыкөл ауданы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2020 жылға арналған Комсомол ауылдық округінің бюджетінде аудандық бюджеттен берілетін субвенциялардың көлемі 32 082,0 мың теңге сомасында көзделгені ескерілсін.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Сарыкөл ауданы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2020 жылға арналған Комсомол ауылдық округінің бюджетінде аудандық бюджетке бюджеттік алып қоюлар көлемдері көзделмегені ескерілсін.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2020 жылға арналған Комсомол ауылдық округінің бюджетін атқару процесінде секвестрлеуге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17-қосымшаға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Сарыкөл ауданы Большие Дубравы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16 366,0 мың теңге, оның ішінде: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1 979,0 мың теңге;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1"/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14 387,0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16 478,2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Қостанай облысы Сарыкөл ауданы мәслихатының 16.10.2020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2020 жылға арналған Большие Дубравы ауылының бюджетінде аудандық бюджеттен берілетін субвенциялар көлемі 9 012,0 мың теңге сомасында көзделгені ескерілсін.</w:t>
      </w:r>
    </w:p>
    <w:bookmarkEnd w:id="63"/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2020 жылға арналған Большие Дубравы ауылының бюджетінде аудандық бюджетке бюджеттік алып қоюлар көлемдері көзделмегені ескерілсін.</w:t>
      </w:r>
    </w:p>
    <w:bookmarkEnd w:id="64"/>
    <w:bookmarkStart w:name="z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Сарыкөл ауданы Маяк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65"/>
    <w:bookmarkStart w:name="z10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18 097,0 мың теңге, оның ішінде:</w:t>
      </w:r>
    </w:p>
    <w:bookmarkEnd w:id="66"/>
    <w:bookmarkStart w:name="z10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1 529,0 мың теңге;</w:t>
      </w:r>
    </w:p>
    <w:bookmarkEnd w:id="67"/>
    <w:bookmarkStart w:name="z10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8"/>
    <w:bookmarkStart w:name="z10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16 568,0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18 790,6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693,6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қолданылатын бюджеттік қаржы қалдығы - 693,6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Сарыкөл ауданы мәслихатының 16.10.2020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2020 жылға арналған Маяк ауылының бюджетінде аудандық бюджеттен берілетін субвенциялар көлемі 11 193,0 мың теңге сомасында көзделгені ескерілсін.</w:t>
      </w:r>
    </w:p>
    <w:bookmarkEnd w:id="70"/>
    <w:bookmarkStart w:name="z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2020 жылға арналған Маяк ауылының бюджетінде аудандық бюджетке бюджеттік алып қоюлар көлемдері көзделмегені ескерілсін.</w:t>
      </w:r>
    </w:p>
    <w:bookmarkEnd w:id="71"/>
    <w:bookmarkStart w:name="z11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Сарыкөл ауданы Севастополь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14 206,0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1 566,0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12 640,0 мың теңге;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14 923,1 мың теңге;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-717,1 мың теңге;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717,1 мың теңге;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717,1 мың теңге.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Қостанай облысы Сарыкөл ауданы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2020 жылға арналған Севастополь ауылдық округінің бюджетінде аудандық бюджеттен берілетін субвенциялар көлемі 7 565,0 мың теңге сомасында көзделгені ескерілсін.</w:t>
      </w:r>
    </w:p>
    <w:bookmarkEnd w:id="78"/>
    <w:bookmarkStart w:name="z12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2020 жылға арналған Севастополь ауылдық округінің бюджетінде аудандық бюджетке бюджеттік алып қоюлар көлемдері көзделмегені ескерілсін.</w:t>
      </w:r>
    </w:p>
    <w:bookmarkEnd w:id="79"/>
    <w:bookmarkStart w:name="z12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Сарыкөл ауданы Тағыл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80"/>
    <w:bookmarkStart w:name="z12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20 365,0 мың теңге, оның ішінде:</w:t>
      </w:r>
    </w:p>
    <w:bookmarkEnd w:id="81"/>
    <w:bookmarkStart w:name="z12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1 996,0 мың теңге;</w:t>
      </w:r>
    </w:p>
    <w:bookmarkEnd w:id="82"/>
    <w:bookmarkStart w:name="z12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83"/>
    <w:bookmarkStart w:name="z12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18 369,0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20 322,0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Start w:name="z12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85"/>
    <w:bookmarkStart w:name="z12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6"/>
    <w:bookmarkStart w:name="z13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-59,0 мың теңге;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+59,0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27-тармақ жаңа редакцияда - Қостанай облысы Сарыкөл ауданы мәслихатының 16.10.2020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2020 жылға арналған Тағыл ауылдық округінің бюджетінде аудандық бюджеттен берілетін субвенциялар көлемі 12 892,0 мың теңге сомасында көзделгені ескерілсін.</w:t>
      </w:r>
    </w:p>
    <w:bookmarkEnd w:id="88"/>
    <w:bookmarkStart w:name="z1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2020 жылға арналған Тағыл ауылдық округінің бюджетінде аудандық бюджетке бюджеттік алып қоюлар көлемдері көзделмегені ескерілсін.</w:t>
      </w:r>
    </w:p>
    <w:bookmarkEnd w:id="89"/>
    <w:bookmarkStart w:name="z14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Сарыкөл ауданы Тимирязев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90"/>
    <w:bookmarkStart w:name="z13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18 350,0 мың теңге, оның ішінде:</w:t>
      </w:r>
    </w:p>
    <w:bookmarkEnd w:id="91"/>
    <w:bookmarkStart w:name="z13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1 625,0 мың теңге;</w:t>
      </w:r>
    </w:p>
    <w:bookmarkEnd w:id="92"/>
    <w:bookmarkStart w:name="z13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93"/>
    <w:bookmarkStart w:name="z13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16 725,0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19 718,3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Start w:name="z14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5"/>
    <w:bookmarkStart w:name="z14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6"/>
    <w:bookmarkStart w:name="z14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97"/>
    <w:bookmarkStart w:name="z14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1 368,3 мың теңге;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1 368,3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30-тармақ жаңа редакцияда - Қостанай облысы Сарыкөл ауданы мәслихатының 16.10.2020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2020 жылға арналған Тимирязев ауылының бюджетінде аудандық бюджеттен берілетін субвенциялар көлемі 11 350,0 мың теңге сомасында көзделгені ескерілсін.</w:t>
      </w:r>
    </w:p>
    <w:bookmarkEnd w:id="99"/>
    <w:bookmarkStart w:name="z15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2020 жылға арналған Тимирязев ауылының бюджетінде аудандық бюджетке бюджеттік алып қоюлар көлемдері көзделмегені ескерілсін.</w:t>
      </w:r>
    </w:p>
    <w:bookmarkEnd w:id="100"/>
    <w:bookmarkStart w:name="z15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Сарыкөл ауданы Сорочин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24 757,0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3 441,0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21 316,0 мың теңге;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25 322,2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-565,2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565,2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565,2 мың теңге.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33-тармақ жаңа редакцияда - Қостанай облысы Сарыкөл ауданы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2020 жылға арналған Сорочин ауылдық округінің бюджетінде аудандық бюджеттен берілетін субвенциялар көлемі 9 498,0 мың теңге сомасында көзделгені ескерілсін.</w:t>
      </w:r>
    </w:p>
    <w:bookmarkEnd w:id="107"/>
    <w:bookmarkStart w:name="z17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2020 жылға арналған Сорочин ауылдық округінің бюджетінде аудандық бюджетке бюджеттік алып қоюлар көлемдері көзделмегені ескерілсін.</w:t>
      </w:r>
    </w:p>
    <w:bookmarkEnd w:id="108"/>
    <w:bookmarkStart w:name="z17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Сарыкөл ауданы Урожайное ауылының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09"/>
    <w:bookmarkStart w:name="z16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14 840,0 мың теңге, оның ішінде:</w:t>
      </w:r>
    </w:p>
    <w:bookmarkEnd w:id="110"/>
    <w:bookmarkStart w:name="z16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766,0 мың теңге;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14 074,0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15 350,7 мың теңге;</w:t>
      </w:r>
    </w:p>
    <w:bookmarkStart w:name="z17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12"/>
    <w:bookmarkStart w:name="z17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3"/>
    <w:bookmarkStart w:name="z17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4"/>
    <w:bookmarkStart w:name="z17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5"/>
    <w:bookmarkStart w:name="z17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16"/>
    <w:bookmarkStart w:name="z17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510,7мың теңге;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36-тармақ жаңа редакцияда - Қостанай облысы Сарыкөл ауданы мәслихатының 16.10.2020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2020 жылға арналған Урожайное ауылының бюджетінде аудандық бюджеттен берілетін субвенциялардың көлемі 8 699,0 мың теңге сомасында көзделгені ескерілсін.</w:t>
      </w:r>
    </w:p>
    <w:bookmarkEnd w:id="118"/>
    <w:bookmarkStart w:name="z18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2020 жылға арналған Урожайное ауылының бюджетінде аудандық бюджетке бюджеттік алып қоюлардың көлемдері көзделмегені ескерілсін.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40. Алынып тасталды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Алынып тасталды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43. Алынып тасталды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44. Алынып тасталды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Осы шешім 2020 жылғы 1 қаңтардан бастап қолданысқа енгізіледі.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Сарыкөл кентінің 2020 жылға арналған бюджеті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-191 509,1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2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Сарыкөл кентінің 2021 жылға арналған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2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Сарыкөл кентінің 2022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2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Сарыкөл кенті бюджетін атқару процесінде секвестрлеуге жатпайтын бюджеттік бағдарламалардың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2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Барвиновка ауылының 2020 жылға арналған бюджеті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Қостанай облысы Сарыкөл ауданы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оқушыларды мектепке дейін және қайтадан ақысыз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3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Барвиновка ауылының 2021 жылға арналған бюджеті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6-қосымшаның тақырыбы жаңа редакцияда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тасуды ұйымдастыру оқушыларды мектепке дейін және кері ауылдық жерлерде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Барвиновка ауылының 2022 жылға арналған бюджеті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7-қосымшаның тақырыбы жаңа редакцияда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тасуды ұйымдастыру оқушыларды мектепке дейін және кері ауылдық жерлерде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Златоуст ауылының 2020 жылға арналған бюджеті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Қостанай облысы Сарыкөл ауданы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бюджеттіқ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3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Златоуст ауылының 2021 жылға арналған бюджеті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9-қосымшаның тақырыбы жаңа редакцияда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3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Златоуст ауылының 2022 жылға арналған бюджеті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10-қосымшаның тақырыбы жаңа редакцияда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4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Веселоподол ауылдық округінің 2020 жылға арналған бюджетi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11-қосымша жаңа редакцияда - Қостанай облысы Сарыкөл ауданы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оқушыларды мектепке дейін және қайтадан ақысыз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4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Веселоподол ауылдық округінің 2021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мектепке деін және кері тасуды тегін ұйымы оқушыларды мектепке деін және кері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4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Веселоподол ауылдық округінің 2022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мектепке деін және кері тасуды тегін ұйымы оқушыларды мектепке деін және кері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4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Комсомол ауылдық округінің 2020 жылға арналған бюджеті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14-қосымша жаңа редакцияда - Қостанай облысы Сарыкөл ауданы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қүрделі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4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Комсомол ауылдық округінің 2021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мектепке және ауылға ақысыз тасымалдауды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5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Комсомол ауылдық округінің 2022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мектепке және ауылға ақысыз тасымалдауды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5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Комсомол ауылдық округінің бюджетін атқару процесінде секвестрлеуге жатпайтын бюджеттік бағдарламалардың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5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2020 жылға арналған бюджеті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18-қосымша жаңа редакцияда - Қостанай облысы Сарыкөл ауданы мәслихатының 16.10.2020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26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Маяк ауылының 2020 жылға арналған бюджеті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21-қосымша жаңа редакцияда - Қостанай облысы Сарыкөл ауданы мәслихатының 16.10.2020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кесалынатынсалықтар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Мүліккесалынатынсалықтар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діабаттандыру мен көгалдандыру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6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Маяк ауылының 2021 жылға арналған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26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Маяк ауылының 2022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26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2020 жылға арналған бюджеті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24-қосымша жаңа редакцияда - Қостанай облысы Сарыкөл ауданы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6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2021 жылға арналған бюджеті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27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Севастополь ауылдық округінің 2022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27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округінің 2020 жылға арналған бюджеті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27-қосымша жаңа редакцияда - Қостанай облысы Сарыкөл ауданы мәслихатының 16.10.2020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7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округінің 2021 жылға арналған бюджеті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27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Тағыл ауылдық округінің 2022 жылға арналған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27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Тимирязев ауылының 2020 жылға арналған бюджеті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30-қосымша жаңа редакцияда - Қостанай облысы Сарыкөл ауданы мәслихатының 16.10.2020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8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Тимирязев ауылының 2021 жылға арналған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28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Тимирязев ауылының 2022 жылға арналған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28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Сорочин ауылдық округінің 2020 жылға арналған бюджеті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33-қосымша жаңа редакцияда - Қостанай облысы Сарыкөл ауданы мәслихатының 30.11.2020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8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Сорочин ауылдық округінің 2021 жылға арналған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28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Сорочин ауылдық округінің 2022 жылға арналған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29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Урожайное ауылының 2020 жылға арналған бюджеті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36-қосымша жаңа редакцияда - Қостанай облысы Сарыкөл ауданы мәслихатының 16.10.2020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9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Урожайное ауылының 2021 жылға арналған бюджеті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29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Урожайное ауылының 2022 жылға арналған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29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Краснознамен ауылдық округінің 2020 жылға арналған бюджеті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39-қосымша алынып тасталды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29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Краснознамен ауылдық округінің 2021 жылға арналған бюджеті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алынып тасталды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bookmarkStart w:name="z30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Краснознамен ауылдық округінің 2022 жылға арналған бюджеті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41-қосымша алынып тасталды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bookmarkStart w:name="z30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Ленинград ауылдық округінің 2020 жылға арналған бюджеті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42-қосымша алынып тасталды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30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Ленинград ауылдық округінің 2021 жылға арналған бюджеті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алынып тасталды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bookmarkStart w:name="z30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Ленинград ауылдық округінің 2022 жылға арналған бюджеті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44-қосымша алынып тасталды - Қостанай облысы Сарыкөл ауданы мәслихатының 17.04.2020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