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33021" w14:textId="fc330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Сарыкөл аудандық мәслихатының 2017 жылғы 20 желтоқсандағы № 128 "Сарыкөл ауданы бойынша коммуналдық қалдықтардың түзілу және жинақталу нормаларын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2020 жылғы 16 наурыздағы № 322 шешімі. Қостанай облысының Әділет департаментінде 2020 жылғы 19 наурызда № 9039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Сарыкөл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"Сарыкөл ауданы бойынша коммуналдық қалдықтардың түзілу және жинақталу нормаларын бекіту туралы" 2017 жылғы 20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(2018 жылғы 22 қаңтарда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7480 болып тіркелген)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Хайруллина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Сарыкөл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