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fe5d" w14:textId="9d9f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Новоильинов ауылдық округі әкімінің 2020 жылғы 23 маусымдағы № 3 шешімі. Қостанай облысының Әділет департаментінде 2020 жылғы 25 маусымда № 9289 болып тіркелді. Күші жойылды - Қостанай облысы Бейімбет Майлин ауданы Новоильинов ауылдық округі әкімінің 2020 жылғы 2 желтоқсандағы № 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Новоильинов ауылдық округі әкімінің 02.12.2020 </w:t>
      </w:r>
      <w:r>
        <w:rPr>
          <w:rFonts w:ascii="Times New Roman"/>
          <w:b w:val="false"/>
          <w:i w:val="false"/>
          <w:color w:val="ff0000"/>
          <w:sz w:val="28"/>
        </w:rPr>
        <w:t>№ 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 Бейімбет Майлин ауданының аумақтық инспекциясы" мемлекеттік мекемесі басшысының 2020 жылғы 25 мамырдағы № 01-20/249 ұсынысы негізінде Новоильинов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Бейімбет Майлин ауданы Новоильинов ауылдық округінің Богородское ауылында орналасқан "Калиев Аскар Уразбаевич" шаруа қожалығының және Болбат Любовь Петровнаның жеке ауласының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 Бейімбет Майлин ауданының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 үшін қажетті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"Новоильинов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Бейімбет Майлин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Таймасов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