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8cdda" w14:textId="d08cd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тоқтату туралы</w:t>
      </w:r>
    </w:p>
    <w:p>
      <w:pPr>
        <w:spacing w:after="0"/>
        <w:ind w:left="0"/>
        <w:jc w:val="both"/>
      </w:pPr>
      <w:r>
        <w:rPr>
          <w:rFonts w:ascii="Times New Roman"/>
          <w:b w:val="false"/>
          <w:i w:val="false"/>
          <w:color w:val="000000"/>
          <w:sz w:val="28"/>
        </w:rPr>
        <w:t>Қостанай облысы Бейімбет Майлин ауданы Новоильинов ауылдық округі әкімінің 2020 жылғы 2 желтоқсандағы № 6 шешімі. Қостанай облысының Әділет департаментінде 2020 жылғы 4 желтоқсанда № 9612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8) тармақшасына сәйкес, "Қазақстан Республикасы Ауыл шаруашылығы министрлігі Ветеринариялық бақылау және қадағалау комитеті Бейімбет Майлин ауданының аумақтық инспекциясы" мемлекеттік мекемесінің бас мемлекеттік ветеринариялық-санитариялық инспекторының 2020 жылғы 29 қазандағы № 01-20/632 ұсынысы негізінде Новоильинов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Қостанай облысы Бейімбет Майлин ауданы Новоильинов ауылдық округінің Богородское ауылында орналасқан "Калиев Аскар Уразбаевич" шаруа қожалығының және Болбат Любовь Петровнаның жеке ауласының аумағында ірі қара малдың бруцеллез ауруының пайда болуына байланысты белгіленген шектеу іс-шаралары тоқтатылсын.</w:t>
      </w:r>
    </w:p>
    <w:bookmarkEnd w:id="1"/>
    <w:bookmarkStart w:name="z6" w:id="2"/>
    <w:p>
      <w:pPr>
        <w:spacing w:after="0"/>
        <w:ind w:left="0"/>
        <w:jc w:val="both"/>
      </w:pPr>
      <w:r>
        <w:rPr>
          <w:rFonts w:ascii="Times New Roman"/>
          <w:b w:val="false"/>
          <w:i w:val="false"/>
          <w:color w:val="000000"/>
          <w:sz w:val="28"/>
        </w:rPr>
        <w:t xml:space="preserve">
      2. Новоильинов ауылдық округі әкімінің "Шектеу іс-шараларын белгілеу туралы" 2020 жылғы 23 маусымдағы № 3 </w:t>
      </w:r>
      <w:r>
        <w:rPr>
          <w:rFonts w:ascii="Times New Roman"/>
          <w:b w:val="false"/>
          <w:i w:val="false"/>
          <w:color w:val="000000"/>
          <w:sz w:val="28"/>
        </w:rPr>
        <w:t>шешімінің</w:t>
      </w:r>
      <w:r>
        <w:rPr>
          <w:rFonts w:ascii="Times New Roman"/>
          <w:b w:val="false"/>
          <w:i w:val="false"/>
          <w:color w:val="000000"/>
          <w:sz w:val="28"/>
        </w:rPr>
        <w:t xml:space="preserve"> (2020 жылғы 26 маусымда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9289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"Новоильинов ауылдық округі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шешімді ресми жарияланғанынан кейін Бейімбет Майлин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Таймасов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