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c82e" w14:textId="bf3c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субсидияланатын пестицидтердің тізбесін және субсидиялар нормаларын, сондай-ақ пестицидтерді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22 мамырдағы № 108/2 қаулысы. Павлодар облысының Әділет департаментінде 2020 жылғы 25 мамырда № 6834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3 шілдедегі "Өсімдіктерді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Қазақстан Республикасы Ауыл шаруашылығы министрінің 2020 жылғы 30 наурыздағы № 107 бұйрығымен бекітілген Өсімдік шаруашылығы өнімінің шығымдылығы мен сапасын арттыруды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78-тармағына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2020 жылға арналған субсидияланатын пестицидтер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пестицидтердің 1 литріне (килограмына, грамына, данасына) арналған субсидиялар нормалары, сондай-ақ пестицидтерді субсидиялауға 2 688 897 000 (екі миллиард алты жүз сексен сегіз миллион сегіз жүз тоқсан жеті мың) теңге мөлшерінде бюджеттік қаражат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Қ. Байхановқа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 тізбесі және пестицидтердің</w:t>
      </w:r>
      <w:r>
        <w:br/>
      </w:r>
      <w:r>
        <w:rPr>
          <w:rFonts w:ascii="Times New Roman"/>
          <w:b/>
          <w:i w:val="false"/>
          <w:color w:val="000000"/>
        </w:rPr>
        <w:t>1 литріне (килограмына, грамына, данасына)</w:t>
      </w:r>
      <w:r>
        <w:br/>
      </w:r>
      <w:r>
        <w:rPr>
          <w:rFonts w:ascii="Times New Roman"/>
          <w:b/>
          <w:i w:val="false"/>
          <w:color w:val="000000"/>
        </w:rPr>
        <w:t>арналған субсидиялар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Тізбесі жаңа редакцияда - Павлодар облысы әкімдігінің 11.11.2020 </w:t>
      </w:r>
      <w:r>
        <w:rPr>
          <w:rFonts w:ascii="Times New Roman"/>
          <w:b w:val="false"/>
          <w:i w:val="false"/>
          <w:color w:val="ff0000"/>
          <w:sz w:val="28"/>
        </w:rPr>
        <w:t>№ 240/5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5491"/>
        <w:gridCol w:w="1664"/>
        <w:gridCol w:w="3618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(аналогтың)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МЦПА қышқылдары,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 қоспасы түріндегі МЦПА қышқылы, 300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 литріне + диметиламин тұзы түріндегі дикамба қышқылы,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Диамакс,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грамм литріне + дикамба, 124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 экстра 480,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Пилар 2,4-Д, 72 %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860,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 литріне + флорасулам, 5,35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майлы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 литріне 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 + клопиралид,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Клопэфир,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 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452,42 грамм литріне + флорасулам, 6,25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1785,5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қышқылдары, 630 грамм литріне (2,4-Д этилгексил эфирі, 470 грамм литріне) + 2,4-Д қышқылы, 160 грамм литріне (диметиламин тұзы)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300 грамм литріне + флорасулам, 3,7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Примадонна,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420 грамм литріне + дикамба қышқылының 2-этилгексил эфирі,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грамм литріне + күрделі эфир түріндегі 2,4-Д қышқылдары, 510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 литріне + 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екілік орау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 литріне + триасульфурон,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Биатлон, зауыттық екілік орау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600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720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850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905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экстра 905,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Зенит, коллоид ерітіндісінің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килограмына + флорасулам,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757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25 % + МСРА натрий-калий тұзы, 12,5 %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Корсар,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 + имазамокс, 23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Гурон,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 480,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*Спрут экстра,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Глифат 540,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Напалм,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600,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60 %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 литріне + дикват, 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литріне + 2,4-Д қышқылы, 160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Валсаглиф,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Торнадо,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 премиум,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*Торнадо 500,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*Раундап экстра, 54 %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Смерч,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*Торнадо 540,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Триумф мастер,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*Баста, 15 %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литріне + никосульфурон,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Милагро плюс 270,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литріне + 2,4-Д, 357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 литріне + хлорсульфурон қышқылы, 22,2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Фенизан,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килограмына + трибенурон-метил, 120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килограмына + метсульфурон-метил, 28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килограмына + триасульфурон, 41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Линтур 70,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*Суховей,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*Реглон форте 200,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Хитон,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Паладин,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литріне + имазапир, 7,5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литріне + имазапир,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Каптора, 4,8 %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4,8 %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килограмына + имазапир,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литріне + квинмерак,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ультра,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4 %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Грейдер, сулы гликольді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литріне + имазапир,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килограмына + хлоримурон-этил,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литріне + 2,4-Д қышқылының 2-этилгексил эфирі, 430 грамм литріне + мефенпир-диэтил (антидот), 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килограмына + тиенкарбазон-метил, 22,5 грамм килограмына + мефенпир-диэтил (антидот), 135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пауэр, суда ыдырайтын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литріне + амидосульфурон, 100 грамм литріне + мефенпир-диэтил (антидот),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 турбо,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25 %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Рисулам 250,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литріне + галоксифоп-п-метил, 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 240,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 литріне + клоксинтоцет-мексил (антидот),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 БФ,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 килограмына + трибенурон-метил, 48 грамм килограмына + флорасулам, 16 грамм килограмына + клоквинтосет-мексил (антидот), 37,5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литріне + флуроксипир,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коллоид ерітіндісінің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Максимус, сулы ерітінді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килограмына + амидосульфурон,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Хакер, суда еритін түйіршіктер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литріне + никосульфурон,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литріне + измазамокс, 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Дионис,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Нопасаран, 40 %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Бутизан, 40 %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 ерітіндісінің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жібитін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жібитін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 килограмына + трибенурон-метил, 625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килограмына + трибенурон-метил, 450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килограмына + трибенурон-метил, 261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Зингер,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жібитін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Родар, 60 %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 литріне + пиклорам,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Горгон,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литріне + клопиралид, 124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литріне + клопиралид,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килограмына + тифенсульфурон-метил, 150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килограмына + тифенсульфурон-метил, 125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 Е,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Калкан,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Рейнбоу 25 ОД,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литріне + цигалофоп бутил,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литріне + клоквинтосет-мексил (антидот), 11,25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045,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литріне + клоквинтосет-мексил (антидот), 12,5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литріне + клоквинтосет-мексил (антидот), 90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литріне + пирибензоксим,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50 %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50 %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 W,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Кассиус, суда еритін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Титус, 25 % құрғақ аққыш суспензия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25 %,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литріне + тербутилазин 187,5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Эрудит, суспензиялы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Симба,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 килограмына + метсульфурон-метил, 70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Канонир дуо, құрғақ аққыш суспензия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килограмына + метсульфурон-метил, 164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375 грамм килограмына + тифенсульфурон-метил, 375 грамм килограмына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 килограмына + амидосульфурон, 210 грамм килограмына + флорасулам, 90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килограмына + тифенсульфурон-метил,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килограмына + амидосульфурон,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килограмына + флорасулам, 187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625 грамм килограмына + метсульфурон-метил, 185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 килограмына + тифенсульфурон-метил, 80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75 % құрғақ аққыш суспензия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75 % құрғақ аққыш суспензия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Трибун, құрғақ аққыш суспензия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мефенпир-диэтил (антидот), 75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7,5 %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7,5 %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7,5 %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тиенкарбазон-метил, 7,5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клоквинтоцет-мексил (антидот), 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клоквинтоцет-мексил (антидот),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 литріне + клоквинтоцет-мексил (антидот),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мефенпир-диэтил (антидот), 27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фенхлоразол-этил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фенхлоразол-этил (антидот),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Рысь супер, 10 %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Фуроре ультра,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клоквинтоцет-мексил (антидот), 23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Турбо,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мефенпир-диэтил (антидот), 33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литріне + фенклоразол-этил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супер, 12 %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клодинафоп-пропаргил, 90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клодинафоп-прапаргил, 90 грамм литріне + клоквинтоцет-мексил (антидот), 72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 литріне + клодинафоп-прапаргил, 48,5 грамм литріне + клоквинтоцет-мексил (антидот), 57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клохинтоцет-мексил (антидот), 47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Овсюген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фенклоразол-этил (антидот), 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клоквинтоцет-мексил (антидот), 35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Смарагд,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Фабрис,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литріне + нафталді ангидрид (антидот), 125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майлы-сулы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литріне + клоквинтосет-мексил (антидот),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клоквинтосет-мексил (антидот), 40 грамм литріне 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Кугар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клодинафоп-пропаргил, 24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Арго, микроэмульсия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клоквинтосет-мексил (антидот),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микрокапсулданған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клодинафоп-пропагил, 45 грамм литріне + клоквинтосет-мексил (антидот), 34,5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клоквинтосет-мексил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90 грамм литріне + мефенпир-диэтил (антидот), 44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Тайпан,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литріне + клоквинтоцет-мексил (антидот), 27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Оцелот,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 литріне + флуроксипир, 50 грамм литріне + күрделі эфир түріндегі 2,4-Д қышқылдары, 410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70 %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литріне + йодосульфурон-метил-натрий, 1,0 грамм литріне + тиенкарбазон-метил, 10 грамм литріне + ципросульфамид (антидот),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Сольвер,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литріне + имазамокс, 38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Сафари, майлы дисперсия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 килограмына + метсульфурон-метил, 333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литріне + фенмедифам, 90 грамм литріне + десмедифам, 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литріне + фенмедифам, 91 грамм литріне + десмедифам, 71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Триофен,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 литріне + фенмедифам, 63 грамм литріне + десмедифам, 21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эмульсияның майлы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110 грамм литріне + десмедифам, 110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22, эмульсияның майлы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килограмына + тифенсульфурон-метил, 350 грамм килограмына + метсульфурон-метил, 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3,0,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 литріне + диурон, 180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биспирибагі,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литріне + бета-циперметрин, 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Кинфос,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20 %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20 %,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Фаскорд,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Фастак, 10 %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10 % майлы-сулы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Агроцип, 10 %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Цунами,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 + альфа-циперметрин,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Петра,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050,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зеон 050,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Гюхарад,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Лятрин,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Герольд, сулы-суспензиялы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Дифлур, 48 %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Гарпун,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Диурон,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литріне + имидаклоприд, 210 грамм литріне + лямбда-цигалотрин, 105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Агрис,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 литріне + бета-цифлутрин, 90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Террано,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Гедеон,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Энжио 247,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Инсект,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литріне + флутриафол, 78 грамм литріне + клотианидин,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 Комби,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 супер 100,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Аскум,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Суми-альфа, 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Сумитион, 50 %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литріне + циперметрин,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Хлорцирин, 55 %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Нурелл Д,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Комбат 550,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Корвет,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Нукер про,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Солам,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эксперт,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Би-58 Жаңа, 40 %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Сирокко,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 + гамма-цигалотрин, 6,4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пауер,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 250,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литріне + 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Борей,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литріне + имидаклоприд, 100 грамм литріне + клотианидин,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Борей нео,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Индосакарб,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Элистер,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Кораген,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килограмына + луфенурон, 400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Проклейм фит 450,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Ланнат, жібитін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Калипсо,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50 грамм литріне + хлорпирифос,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Цифос 550,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Актеллик 500,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Децис эксперт,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литріне + бифентрин, 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Пиринекс супер,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Моспилан, 20 % еритін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Гринда, еритін ұнтақ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Алиот,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Вертимек 018,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1,8 %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литріне + абамектин, 11,4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Оберон Рапид,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700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суда ыдырайтын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Имидоклоприд,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Имидок, суда еритін концентрат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Декстер,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литріне + лямбда-цигалотрин, 150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Эспада 350,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Альверде,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 500,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литріне + дельтаметрин, 10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литріне + лямбда-цигалотрин, 15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литріне + имидаклоприд, 120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Мовенто Энерджи,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килограмына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10 % еритін ұнтақ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 ерітіндісінің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Азоро 400, коллоид ерітіндісінің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Зебра 400,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 ерітіндісінің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Абрис, 25 %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Тилт 250,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литріне + тебуконазол, 317 грамм литріне + флутриафол, 93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 , 97 грамм литріне + тебуконазол, 400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Ридель,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литріне + тебуконазол, 167 грамм литріне + триадименол, 43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Торрес,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литріне + триадимефон, 100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Зенон Аэро,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литріне + флутриафол, 117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литріне + флутриафол, 78 грамм литріне + клотианидин, 73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Сансэр Комби,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литріне + карбендазим, 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Варро,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250,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Клэрити,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Триафол 25 %,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Импакт, 25 %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Браво 500,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Скайстар,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литріне + флутриафол, 75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 форте,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Пироксистробин, 62,5 грамм литріне + эпоксиконазол, 62,5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12,5 %, суспензиялы эмульсия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литріне + эпоксиконазол, 187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Рекс дуо, 49,7 %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Тиракс дуо,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300 грамм литріне + флутриафол,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Пиксель, суспензия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Оптимо, 20 %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литріне + тебуконазол, 160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Прозаро Квантум,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Тилмор, 24 %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Спироксамин, 250 грамм литріне + тебуконазол, 167 грамм литріне + триадименол,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Фалькон, 46 %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Альто супер 330,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литріне + эпоксиконазол, 160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Сикурс,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Спиртоксамин, 224 грамм литріне + протиоконазол, 53 грамм литріне + тебуконазол, 148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Солигор, эмульсия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литріне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Кредо, суспензиялы концентраты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