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0c00" w14:textId="5320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мәдениет және архив ісі саласындағы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21 тамыздағы № 176/3 қаулысы. Павлодар облысының Әділет департаментінде 2020 жылғы 27 тамызда № 6928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мен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мәдениет, тілдерді дамыту және архив ісі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А.А. Құрмановаға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күші жойылған кейбір қаулыларының 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13 мамырдағы "Мәдениет және архив ісі саласындағы мемлекеттік көрсетілетін қызметтер регламенттерін бекіту туралы" № 137/5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4541 болып тіркелген, 2015 жылғы 3 шілдеде "Регион.kz" газетінде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2016 жылғы 25 ақпандағы "Павлодар облысы әкімдігінің 2015 жылғы 13 мамырдағы "Мәдениет және мұрағат ісі саласындағы мемлекеттік көрсетілетін қызметтер регламенттерін бекіту туралы" № 137/5 қаулысына өзгерістер енгізу туралы" № 59/2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5050 болып тіркелген, 2016 жылғы 13 сәуірде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2017 жылғы 13 маусымдағы "Павлодар облысы әкімдігінің 2015 жылғы 13 мамырдағы "Мәдениет және мұрағат ісі саласындағы мемлекеттік көрсетілетін қызметтер регламенттерін бекіту туралы" № 137/5 қаулысына өзгерістер енгізу туралы" № 161/3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5557 болып тіркелген, 2017 жылғы 18 шілдеде Қазақстан Республикасы нормативтік құқықтық актілерінің эталондық бақылау банкінде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әкімдігінің 2017 жылғы 4 қыркүйектегі "Павлодар облысы әкімдігінің 2015 жылғы 13 мамырдағы "Мәдениет және архив ісі саласындағы мемлекеттік көрсетілетін қызметтер регламенттерін бекіту туралы" № 137/5 қаулысына өзгерістер енгізу туралы" № 266/5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5629 болып тіркелген, 2017 жылғы 2 қазанда Қазақстан Республикасы нормативтік құқықтық актілерінің эталондық бақылау банкінде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облысы әкімдігінің 2018 жылғы 18 сәуірдегі "Павлодар облысы әкімдігінің 2015 жылғы 13 мамырдағы "Мәдениет және архив ісі саласындағы мемлекеттік көрсетілетін қызметтер регламенттерін бекіту туралы" № 137/5 қаулысына өзгеріс енгізу туралы" № 138/3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5966 болып тіркелген, 2018 жылғы 10 мамырда Қазақстан Республикасы нормативтік құқықтық актілерінің эталондық бақылау банкінде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Павлодар облысы әкімдігінің 2019 жылғы 5 ақпандағы "Павлодар облысы әкімдігінің 2015 жылғы 13 мамырдағы "Мәдениет және архив ісі саласындағы мемлекеттік көрсетілетін қызметтер регламенттерін бекіту туралы" № 137/5 қаулысына өзгерістер енгізу туралы" № 25/1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6249 болып тіркелген, 2019 жылғы 13 ақпанда Қазақстан Республикасы нормативтік құқықтық актілерінің эталондық бақылау банкінде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Павлодар облысы әкімдігінің 2019 жылғы 27 тамыздағы "Павлодар облысы әкімдігінің 2015 жылғы 13 мамырдағы "Мәдениет және архив ісі саласындағы мемлекеттік көрсетілетін қызметтер регламенттерін бекіту туралы" № 137/5 қаулысына өзгерістер мен толықтырулар енгізу туралы" № 253/2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6526 болып тіркелген, 2019 жылғы 5 қыркүйекте Қазақстан Республикасы нормативтік құқықтық актілерінің эталондық бақылау банкінде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