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b0b2" w14:textId="e3bb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көлік және автомобиль жолдары саласындағы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2020 жылғы 27 қазандағы № 223/5 қаулысы. Павлодар облысының Әділет департаментінде 2020 жылғы 27 қазанда № 6996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қазақ тілінде жаңа редакцияда, орыс тіліндегі мәтіні өзгермейді - Павлодар облысы әкімдігінің 31.03.2021 </w:t>
      </w:r>
      <w:r>
        <w:rPr>
          <w:rFonts w:ascii="Times New Roman"/>
          <w:b w:val="false"/>
          <w:i w:val="false"/>
          <w:color w:val="000000"/>
          <w:sz w:val="28"/>
        </w:rPr>
        <w:t>№ 91/3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жолаушылар көлігі және автомобиль жолдары басқармасы" мемлекеттік мекемесі заңнамамен белгіленген тәртіпте қамтамасыз етсін: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аумақтық әділет органында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интернет-ресурсына орналастыруды.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С. К. Есімхановқа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әкімдігінің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қаулыларының тізбесі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2015 жылғы 3 шілдедегі "Облыстық және аудандық маңызы бар жалпыға ортақ пайдаланылатын автомобиль жолдарына бөлінген белдеуде, жарнаманы тұрақты орналастыру объектілерінде сыртқы (көрнекі) жарнама орналастыруға рұқсат беру" мемлекеттік көрсетілетін қызмет регламентін бекіту туралы" № 192/6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4660 болып тіркелген, 2015 жылғы 21 тамызда "Регион.kz" газетінде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әкімдігінің 2015 жылғы 3 шілдедегі "Павлодар облысының жолаушылар көлігі және автомобиль жолдары басқармасы" мемлекеттік мекемесі көрсететін мемлекеттік қызметтер регламенттерін бекіту туралы" № 193/6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4659 болып тіркелген, 2015 жылғы 24 тамызда "Әділет" ақпараттық-құқықтық жүйесінде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облысы әкімдігінің 2015 жылғы 8 қыркүйектегі "Қалалық рельстік көліктің көлік құралдарын мемлекеттік тіркеу" мемлекеттік көрсетілетін қызмет регламентін бекіту туралы" № 263/9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4742 болып тіркелген, 2015 жылғы 13 қазанда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Павлодар облысы әкімдігінің 2016 жылғы 7 сәуірдегі "Павлодар облысы әкімдігінің 2015 жылғы 3 шілдедегі "Облыстық және аудандық маңызы бар жалпыға ортақ пайдаланылатын автомобиль жолдарына бөлінген белдеуде, жарнаманы тұрақты орналастыру объектілерінде сыртқы (көрнекі) жарнама орналастыруға рұқсат беру" мемлекеттік көрсетілетін қызмет регламентін бекіту туралы" № 192/6 қаулысына өзгеріс енгізу туралы" № 112/3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5116 болып тіркелген, 2016 жылғы 19 мамырда "Әділет" ақпараттық-құқықтық жүйесінде жарияланған).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Павлодар облысы әкімдігінің 2016 жылғы 5 шілдедегі "Павлодар облысы әкімдігінің құрылыс, жолаушылар көлігі және автомобиль жолдары саласындағы кейбір қаулыларына өзгерістер енгізу туралы" № 221/5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5208 болып тіркелген, 2016 жылғы 23 тамызда "Әділет" ақпараттық-құқықтық жүйесінде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Павлодар облысы әкімдігінің 2017 жылғы 22 қыркүйектегі "Павлодар облысы әкімдігінің 2015 жылғы 3 шілдедегі "Павлодар облысының құрылыс, жолаушылар көлігі және автомобиль жолдары басқармасы" мемлекеттік мекемесі көрсететін мемлекеттік қызметтер регламенттерін бекіту туралы" № 193/6 қаулысына өзгерістер енгізу туралы" № 285/5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5641 болып тіркелген, 2017 жылғы 31 қазанда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Павлодар облысы әкімдігінің 2018 жылғы 11 қазандағы "Павлодар облысы әкімдігінің 2015 жылғы 3 шілдедегі "Облыстық және аудандық маңызы бар жалпыға ортақ пайдаланылатын автомобиль жолдарына бөлінген белдеуде, жарнаманы тұрақты орналастыру объектілерінде сыртқы (көрнекі) жарнама орналастыруға рұқсат беру" мемлекеттік көрсетілетін қызмет регламентін бекіту туралы" № 192/6 қаулысына өзгеріс енгізу туралы" № 351/6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6113 болып тіркелген, 2018 жылғы 26 қарашада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