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665f" w14:textId="e9d6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ауыл шаруашылығы саласындағы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әкімдігінің 2020 жылғы 25 желтоқсандағы № 285/5 қаулысы. Павлодар облысының Әділет департаментінде 2020 жылғы 31 желтоқсанда № 7143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ауыл шаруашылығы саласындағы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А.Қ. Байхановқа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285/5 қаулысына</w:t>
            </w:r>
            <w:r>
              <w:br/>
            </w:r>
            <w:r>
              <w:rPr>
                <w:rFonts w:ascii="Times New Roman"/>
                <w:b w:val="false"/>
                <w:i w:val="false"/>
                <w:color w:val="000000"/>
                <w:sz w:val="20"/>
              </w:rPr>
              <w:t>қосымша</w:t>
            </w:r>
          </w:p>
        </w:tc>
      </w:tr>
    </w:tbl>
    <w:bookmarkStart w:name="z55" w:id="5"/>
    <w:p>
      <w:pPr>
        <w:spacing w:after="0"/>
        <w:ind w:left="0"/>
        <w:jc w:val="left"/>
      </w:pPr>
      <w:r>
        <w:rPr>
          <w:rFonts w:ascii="Times New Roman"/>
          <w:b/>
          <w:i w:val="false"/>
          <w:color w:val="000000"/>
        </w:rPr>
        <w:t xml:space="preserve"> Павлодар облысы әкімдігінің ауыл шаруашылығы</w:t>
      </w:r>
      <w:r>
        <w:br/>
      </w:r>
      <w:r>
        <w:rPr>
          <w:rFonts w:ascii="Times New Roman"/>
          <w:b/>
          <w:i w:val="false"/>
          <w:color w:val="000000"/>
        </w:rPr>
        <w:t>саласындағы күші жойылған кейбір қаулыларының тізбесі</w:t>
      </w:r>
    </w:p>
    <w:bookmarkEnd w:id="5"/>
    <w:bookmarkStart w:name="z7" w:id="6"/>
    <w:p>
      <w:pPr>
        <w:spacing w:after="0"/>
        <w:ind w:left="0"/>
        <w:jc w:val="both"/>
      </w:pPr>
      <w:r>
        <w:rPr>
          <w:rFonts w:ascii="Times New Roman"/>
          <w:b w:val="false"/>
          <w:i w:val="false"/>
          <w:color w:val="000000"/>
          <w:sz w:val="28"/>
        </w:rPr>
        <w:t xml:space="preserve">
      1. Павлодар облысы әкімдігінің 2015 жылғы 9 маусымдағы "Ветеринария саласындағы мемлекеттік көрсетілетін қызметтер регламенттерін бекіту туралы" № 170/6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4611 болып тіркелген, 2015 жылғы 27 шілдеде "Әділет" ақпараттық-құқықтық жүйесінде жарияланған).</w:t>
      </w:r>
    </w:p>
    <w:bookmarkEnd w:id="6"/>
    <w:bookmarkStart w:name="z8" w:id="7"/>
    <w:p>
      <w:pPr>
        <w:spacing w:after="0"/>
        <w:ind w:left="0"/>
        <w:jc w:val="both"/>
      </w:pPr>
      <w:r>
        <w:rPr>
          <w:rFonts w:ascii="Times New Roman"/>
          <w:b w:val="false"/>
          <w:i w:val="false"/>
          <w:color w:val="000000"/>
          <w:sz w:val="28"/>
        </w:rPr>
        <w:t xml:space="preserve">
      2. Павлодар облысы әкімдігінің 2015 жылғы 17 шілдедегі "Мал шаруашылығы саласындағы мемлекеттік көрсетілетін қызметтер регламенттерін бекіту туралы" № 211/7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4674 болып тіркелген, 2015 жылғы 9 қыркүйекте "Әділет" ақпараттық-құқықтық жүйесінде жарияланған).</w:t>
      </w:r>
    </w:p>
    <w:bookmarkEnd w:id="7"/>
    <w:bookmarkStart w:name="z9" w:id="8"/>
    <w:p>
      <w:pPr>
        <w:spacing w:after="0"/>
        <w:ind w:left="0"/>
        <w:jc w:val="both"/>
      </w:pPr>
      <w:r>
        <w:rPr>
          <w:rFonts w:ascii="Times New Roman"/>
          <w:b w:val="false"/>
          <w:i w:val="false"/>
          <w:color w:val="000000"/>
          <w:sz w:val="28"/>
        </w:rPr>
        <w:t xml:space="preserve">
      3. Павлодар облысы әкімдігінің 2015 жылғы 28 шілдедегі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көрсетілетін қызмет регламентін бекіту туралы" № 226/8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4683 болып тіркелген, 2015 жылғы 11 қыркүйекте "Әділет" ақпараттық-құқықтық жүйесінде жарияланған).</w:t>
      </w:r>
    </w:p>
    <w:bookmarkEnd w:id="8"/>
    <w:bookmarkStart w:name="z10" w:id="9"/>
    <w:p>
      <w:pPr>
        <w:spacing w:after="0"/>
        <w:ind w:left="0"/>
        <w:jc w:val="both"/>
      </w:pPr>
      <w:r>
        <w:rPr>
          <w:rFonts w:ascii="Times New Roman"/>
          <w:b w:val="false"/>
          <w:i w:val="false"/>
          <w:color w:val="000000"/>
          <w:sz w:val="28"/>
        </w:rPr>
        <w:t xml:space="preserve">
      4. Павлодар облысы әкімдігінің 2015 жылғы 11 тамыздағы "Ауыл шаруашылығы дақылдарын қорғалған топырақта өңдеп өсіру шығындарының құнын субсидиялау" мемлекеттік көрсетілетін қызмет регламентін бекіту туралы" № 238/8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4711 болып тіркелген, 2015 жылғы 29 қыркүйекте "Әділет" ақпараттық-құқықтық жүйесінде жарияланған).</w:t>
      </w:r>
    </w:p>
    <w:bookmarkEnd w:id="9"/>
    <w:bookmarkStart w:name="z11" w:id="10"/>
    <w:p>
      <w:pPr>
        <w:spacing w:after="0"/>
        <w:ind w:left="0"/>
        <w:jc w:val="both"/>
      </w:pPr>
      <w:r>
        <w:rPr>
          <w:rFonts w:ascii="Times New Roman"/>
          <w:b w:val="false"/>
          <w:i w:val="false"/>
          <w:color w:val="000000"/>
          <w:sz w:val="28"/>
        </w:rPr>
        <w:t xml:space="preserve">
      5. Павлодар облысы әкімдігінің 2015 жылғы 27 тамыздағы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 251/8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4744 болып тіркелген, 2015 жылғы 14 қазанда "Әділет" ақпараттық-құқықтық жүйесінде жарияланған).</w:t>
      </w:r>
    </w:p>
    <w:bookmarkEnd w:id="10"/>
    <w:bookmarkStart w:name="z12" w:id="11"/>
    <w:p>
      <w:pPr>
        <w:spacing w:after="0"/>
        <w:ind w:left="0"/>
        <w:jc w:val="both"/>
      </w:pPr>
      <w:r>
        <w:rPr>
          <w:rFonts w:ascii="Times New Roman"/>
          <w:b w:val="false"/>
          <w:i w:val="false"/>
          <w:color w:val="000000"/>
          <w:sz w:val="28"/>
        </w:rPr>
        <w:t xml:space="preserve">
      6. Павлодар облысы әкімдігінің 2015 жылғы 27 тамыздағы "Тұқым шаруашылығын дамытуды субсидиялау" мемлекеттік көрсетілетін қызмет регламентін бекіту туралы" № 252/8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4736 болып тіркелген, 2015 жылғы 8 қазанда "Әділет" ақпараттық-құқықтық жүйесінде жарияланған).</w:t>
      </w:r>
    </w:p>
    <w:bookmarkEnd w:id="11"/>
    <w:bookmarkStart w:name="z13" w:id="12"/>
    <w:p>
      <w:pPr>
        <w:spacing w:after="0"/>
        <w:ind w:left="0"/>
        <w:jc w:val="both"/>
      </w:pPr>
      <w:r>
        <w:rPr>
          <w:rFonts w:ascii="Times New Roman"/>
          <w:b w:val="false"/>
          <w:i w:val="false"/>
          <w:color w:val="000000"/>
          <w:sz w:val="28"/>
        </w:rPr>
        <w:t xml:space="preserve">
      7. Павлодар облысы әкімдігінің 2015 жылғы 27 тамыздағы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 254/8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4735 болып тіркелген, 2015 жылғы 8 қазанда "Әділет" ақпараттық-құқықтық жүйесінде жарияланған).</w:t>
      </w:r>
    </w:p>
    <w:bookmarkEnd w:id="12"/>
    <w:bookmarkStart w:name="z14" w:id="13"/>
    <w:p>
      <w:pPr>
        <w:spacing w:after="0"/>
        <w:ind w:left="0"/>
        <w:jc w:val="both"/>
      </w:pPr>
      <w:r>
        <w:rPr>
          <w:rFonts w:ascii="Times New Roman"/>
          <w:b w:val="false"/>
          <w:i w:val="false"/>
          <w:color w:val="000000"/>
          <w:sz w:val="28"/>
        </w:rPr>
        <w:t xml:space="preserve">
      8. Павлодар облысы әкімдігінің 2015 жылғы 8 қыркүйектегі "Техникалық инспекция саласындағы мемлекеттік көрсетілетін қызметтер регламенттерін бекіту туралы" № 257/9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4762 болып тіркелген, 2015 жылғы 29 қазанда "Әділет" ақпараттық-құқықтық жүйесінде жарияланған).</w:t>
      </w:r>
    </w:p>
    <w:bookmarkEnd w:id="13"/>
    <w:bookmarkStart w:name="z15" w:id="14"/>
    <w:p>
      <w:pPr>
        <w:spacing w:after="0"/>
        <w:ind w:left="0"/>
        <w:jc w:val="both"/>
      </w:pPr>
      <w:r>
        <w:rPr>
          <w:rFonts w:ascii="Times New Roman"/>
          <w:b w:val="false"/>
          <w:i w:val="false"/>
          <w:color w:val="000000"/>
          <w:sz w:val="28"/>
        </w:rPr>
        <w:t xml:space="preserve">
      9. Павлодар облысы әкімдігінің 2015 жылғы 25 қыркүйектегі "Тыңайтқыштар (органикалықтарды қоспағанда) құнын субсидиялау" мемлекеттік көрсетілетін қызмет регламентін бекіту туралы" № 278/10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4780 болып тіркелген, 2015 жылғы 12 қарашада "Әділет" ақпараттық-құқықтық жүйесінде жарияланған).</w:t>
      </w:r>
    </w:p>
    <w:bookmarkEnd w:id="14"/>
    <w:bookmarkStart w:name="z16" w:id="15"/>
    <w:p>
      <w:pPr>
        <w:spacing w:after="0"/>
        <w:ind w:left="0"/>
        <w:jc w:val="both"/>
      </w:pPr>
      <w:r>
        <w:rPr>
          <w:rFonts w:ascii="Times New Roman"/>
          <w:b w:val="false"/>
          <w:i w:val="false"/>
          <w:color w:val="000000"/>
          <w:sz w:val="28"/>
        </w:rPr>
        <w:t xml:space="preserve">
      10. Павлодар облысы әкімдігінің 2015 жылғы 17 қарашадағы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 318/11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4845 болып тіркелген, 2015 жылғы 24 желтоқсанда "Әділет" ақпараттық-құқықтық жүйесінде жарияланған).</w:t>
      </w:r>
    </w:p>
    <w:bookmarkEnd w:id="15"/>
    <w:bookmarkStart w:name="z17" w:id="16"/>
    <w:p>
      <w:pPr>
        <w:spacing w:after="0"/>
        <w:ind w:left="0"/>
        <w:jc w:val="both"/>
      </w:pPr>
      <w:r>
        <w:rPr>
          <w:rFonts w:ascii="Times New Roman"/>
          <w:b w:val="false"/>
          <w:i w:val="false"/>
          <w:color w:val="000000"/>
          <w:sz w:val="28"/>
        </w:rPr>
        <w:t xml:space="preserve">
      11. 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4917 болып тіркелген, 2016 жылғы 11 ақпанда "Әділет" ақпараттық-құқықтық жүйесінде жарияланған).</w:t>
      </w:r>
    </w:p>
    <w:bookmarkEnd w:id="16"/>
    <w:bookmarkStart w:name="z18" w:id="17"/>
    <w:p>
      <w:pPr>
        <w:spacing w:after="0"/>
        <w:ind w:left="0"/>
        <w:jc w:val="both"/>
      </w:pPr>
      <w:r>
        <w:rPr>
          <w:rFonts w:ascii="Times New Roman"/>
          <w:b w:val="false"/>
          <w:i w:val="false"/>
          <w:color w:val="000000"/>
          <w:sz w:val="28"/>
        </w:rPr>
        <w:t xml:space="preserve">
      12. Павлодар облысы әкімдігінің 2016 жылғы 2 ақпандағы "Ауыл шаруашылығы саласындағы мемлекеттік көрсетілетін қызметтер регламенттерін бекіту туралы" № 22/1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4956 болып тіркелген, 2016 жылғы 15 наурызда "Әділет" ақпараттық-құқықтық жүйесінде жарияланған).</w:t>
      </w:r>
    </w:p>
    <w:bookmarkEnd w:id="17"/>
    <w:bookmarkStart w:name="z19" w:id="18"/>
    <w:p>
      <w:pPr>
        <w:spacing w:after="0"/>
        <w:ind w:left="0"/>
        <w:jc w:val="both"/>
      </w:pPr>
      <w:r>
        <w:rPr>
          <w:rFonts w:ascii="Times New Roman"/>
          <w:b w:val="false"/>
          <w:i w:val="false"/>
          <w:color w:val="000000"/>
          <w:sz w:val="28"/>
        </w:rPr>
        <w:t xml:space="preserve">
      13. Павлодар облысы әкімдігінің 2016 жылғы 19 ақпандағы "Павлодар облысы әкімдігінің 2015 жылғы 17 шілдедегі "Мал шаруашылығы саласындағы мемлекеттік көрсетілетін қызметтер регламенттерін бекіту туралы" № 211/7 қаулысына өзгерістер енгізу туралы" № 38/2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4999 болып тіркелген, 2016 жылғы 28 наурызда "Әділет" ақпараттық-құқықтық жүйесінде жарияланған).</w:t>
      </w:r>
    </w:p>
    <w:bookmarkEnd w:id="18"/>
    <w:bookmarkStart w:name="z20" w:id="19"/>
    <w:p>
      <w:pPr>
        <w:spacing w:after="0"/>
        <w:ind w:left="0"/>
        <w:jc w:val="both"/>
      </w:pPr>
      <w:r>
        <w:rPr>
          <w:rFonts w:ascii="Times New Roman"/>
          <w:b w:val="false"/>
          <w:i w:val="false"/>
          <w:color w:val="000000"/>
          <w:sz w:val="28"/>
        </w:rPr>
        <w:t xml:space="preserve">
      14. Павлодар облысы әкімдігінің 2016 жылғы 25 ақпандағы "Павлодар облысы әкімдігінің өсімдік шаруашылығы саласындағы кейбір қаулыларына өзгерістер енгізу туралы" № 70/2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5045 болып тіркелген, 2016 жылғы 13 сәуірде "Әділет" ақпараттық-құқықтық жүйесінде жарияланған).</w:t>
      </w:r>
    </w:p>
    <w:bookmarkEnd w:id="19"/>
    <w:bookmarkStart w:name="z21" w:id="20"/>
    <w:p>
      <w:pPr>
        <w:spacing w:after="0"/>
        <w:ind w:left="0"/>
        <w:jc w:val="both"/>
      </w:pPr>
      <w:r>
        <w:rPr>
          <w:rFonts w:ascii="Times New Roman"/>
          <w:b w:val="false"/>
          <w:i w:val="false"/>
          <w:color w:val="000000"/>
          <w:sz w:val="28"/>
        </w:rPr>
        <w:t xml:space="preserve">
      15. Павлодар облысы әкімдігінің 2016 жылғы 25 ақпандағы "Павлодар облысы әкімдігінің ауыл шаруашылығы саласындағы кейбір қаулыларына өзгерістер енгізу туралы" № 71/2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5044 болып тіркелген, 2016 жылғы 12 сәуірде "Әділет" ақпараттық-құқықтық жүйесінде жарияланған).</w:t>
      </w:r>
    </w:p>
    <w:bookmarkEnd w:id="20"/>
    <w:bookmarkStart w:name="z22" w:id="21"/>
    <w:p>
      <w:pPr>
        <w:spacing w:after="0"/>
        <w:ind w:left="0"/>
        <w:jc w:val="both"/>
      </w:pPr>
      <w:r>
        <w:rPr>
          <w:rFonts w:ascii="Times New Roman"/>
          <w:b w:val="false"/>
          <w:i w:val="false"/>
          <w:color w:val="000000"/>
          <w:sz w:val="28"/>
        </w:rPr>
        <w:t xml:space="preserve">
      16. Павлодар облысы әкімдігінің 2016 жылғы 7 сәуірдегі "Павлодар облысы әкімдігінің 2015 жылғы 9 маусымдағы "Ветеринария саласындағы мемлекеттік көрсетілетін қызметтер регламенттерін бекіту туралы" № 170/6 қаулысына өзгерістер енгізу туралы" № 111/3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5113 болып тіркелген, 2016 жылғы 17 мамырда "Әділет" ақпараттық-құқықтық жүйесінде жарияланған).</w:t>
      </w:r>
    </w:p>
    <w:bookmarkEnd w:id="21"/>
    <w:bookmarkStart w:name="z23" w:id="22"/>
    <w:p>
      <w:pPr>
        <w:spacing w:after="0"/>
        <w:ind w:left="0"/>
        <w:jc w:val="both"/>
      </w:pPr>
      <w:r>
        <w:rPr>
          <w:rFonts w:ascii="Times New Roman"/>
          <w:b w:val="false"/>
          <w:i w:val="false"/>
          <w:color w:val="000000"/>
          <w:sz w:val="28"/>
        </w:rPr>
        <w:t xml:space="preserve">
      17. Павлодар облысы әкімдігінің 2016 жылғы 21 маусымдағы "Павлодар облысы әкімдігінің 2015 жылғы 27 тамыздағы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 251/8 қаулысына өзгерістер енгізу туралы" № 198/5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5160 болып тіркелген, 2016 жылғы 13 шілдеде "Әділет" ақпараттық-құқықтық жүйесінде жарияланған).</w:t>
      </w:r>
    </w:p>
    <w:bookmarkEnd w:id="22"/>
    <w:bookmarkStart w:name="z24" w:id="23"/>
    <w:p>
      <w:pPr>
        <w:spacing w:after="0"/>
        <w:ind w:left="0"/>
        <w:jc w:val="both"/>
      </w:pPr>
      <w:r>
        <w:rPr>
          <w:rFonts w:ascii="Times New Roman"/>
          <w:b w:val="false"/>
          <w:i w:val="false"/>
          <w:color w:val="000000"/>
          <w:sz w:val="28"/>
        </w:rPr>
        <w:t xml:space="preserve">
      18. Павлодар облысы әкімдігінің 2016 жылғы 21 қазандағы "Павлодар облысы әкімдігінің 2015 жылғы 27 тамыздағы "Тұқым шаруашылығын дамытуды субсидиялау" мемлекеттік көрсетілетін қызмет регламентін бекіту туралы" № 252/8 қаулысына өзгеріс енгізу туралы" № 319/8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5273 болып тіркелген, 2016 жылғы 29 қарашада "Әділет" ақпараттық-құқықтық жүйесінде жарияланған).</w:t>
      </w:r>
    </w:p>
    <w:bookmarkEnd w:id="23"/>
    <w:bookmarkStart w:name="z25" w:id="24"/>
    <w:p>
      <w:pPr>
        <w:spacing w:after="0"/>
        <w:ind w:left="0"/>
        <w:jc w:val="both"/>
      </w:pPr>
      <w:r>
        <w:rPr>
          <w:rFonts w:ascii="Times New Roman"/>
          <w:b w:val="false"/>
          <w:i w:val="false"/>
          <w:color w:val="000000"/>
          <w:sz w:val="28"/>
        </w:rPr>
        <w:t xml:space="preserve">
      19. Павлодар облысы әкімдігінің 2016 жылғы 8 қарашадағы "Павлодар облысы әкімдігінің 2015 жылғы 27 тамыздағы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 251/8 қаулысына өзгеріс енгізу туралы" № 333/8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5293 болып тіркелген, 2016 жылғы 26 желтоқсанда "Әділет" ақпараттық-құқықтық жүйесінде жарияланған).</w:t>
      </w:r>
    </w:p>
    <w:bookmarkEnd w:id="24"/>
    <w:bookmarkStart w:name="z26" w:id="25"/>
    <w:p>
      <w:pPr>
        <w:spacing w:after="0"/>
        <w:ind w:left="0"/>
        <w:jc w:val="both"/>
      </w:pPr>
      <w:r>
        <w:rPr>
          <w:rFonts w:ascii="Times New Roman"/>
          <w:b w:val="false"/>
          <w:i w:val="false"/>
          <w:color w:val="000000"/>
          <w:sz w:val="28"/>
        </w:rPr>
        <w:t xml:space="preserve">
      20. Павлодар облысы әкімдігінің 2017 жылғы 16 наурыздағы "Павлодар облысы әкімдігінің 2015 жылғы 17 шілдедегі "Мал шаруашылығы саласындағы мемлекеттік көрсетілетін қызметтер регламенттерін бекіту туралы" № 211/7 қаулысына өзгеріс пен толықтыру енгізу туралы" № 56/2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5464 болып тіркелген, 2017 жылғы 25 сәуірде Қазақстан Республикасы нормативтік құқықтық актілерінің электрондық түрдегі эталондық бақылау банкінде жарияланған).</w:t>
      </w:r>
    </w:p>
    <w:bookmarkEnd w:id="25"/>
    <w:bookmarkStart w:name="z27" w:id="26"/>
    <w:p>
      <w:pPr>
        <w:spacing w:after="0"/>
        <w:ind w:left="0"/>
        <w:jc w:val="both"/>
      </w:pPr>
      <w:r>
        <w:rPr>
          <w:rFonts w:ascii="Times New Roman"/>
          <w:b w:val="false"/>
          <w:i w:val="false"/>
          <w:color w:val="000000"/>
          <w:sz w:val="28"/>
        </w:rPr>
        <w:t xml:space="preserve">
      21. Павлодар облысы әкімдігінің 2017 жылғы 7 сәуірдегі "Павлодар облысы әкімдігінің 2015 жылғы 27 тамыздағы "Тұқым шаруашылығын дамытуды субсидиялау" мемлекеттік көрсетілетін қызмет регламентін бекіту туралы" № 252/8 қаулысына өзгерістер енгізу туралы" № 81/2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5492 болып тіркелген, 2017 жылғы 15 мамырда Қазақстан Республикасы нормативтік құқықтық актілерінің электрондық түрдегі эталондық бақылау банкінде жарияланған).</w:t>
      </w:r>
    </w:p>
    <w:bookmarkEnd w:id="26"/>
    <w:bookmarkStart w:name="z28" w:id="27"/>
    <w:p>
      <w:pPr>
        <w:spacing w:after="0"/>
        <w:ind w:left="0"/>
        <w:jc w:val="both"/>
      </w:pPr>
      <w:r>
        <w:rPr>
          <w:rFonts w:ascii="Times New Roman"/>
          <w:b w:val="false"/>
          <w:i w:val="false"/>
          <w:color w:val="000000"/>
          <w:sz w:val="28"/>
        </w:rPr>
        <w:t xml:space="preserve">
      22. Павлодар облысы әкімдігінің 2017 жылғы 14 сәуірдегі "Павлодар облысы әкімдігінің 2015 жылғы 9 маусымдағы "Ветеринария саласындағы мемлекеттік көрсетілетін қызметтер регламенттерін бекіту туралы" № 170/6 қаулысына өзгеріс енгізу туралы" № 88/2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5518 болып тіркелген, 2017 жылғы 2 маусымда Қазақстан Республикасы нормативтік құқықтық актілерінің электрондық түрдегі эталондық бақылау банкінде жарияланған).</w:t>
      </w:r>
    </w:p>
    <w:bookmarkEnd w:id="27"/>
    <w:bookmarkStart w:name="z29" w:id="28"/>
    <w:p>
      <w:pPr>
        <w:spacing w:after="0"/>
        <w:ind w:left="0"/>
        <w:jc w:val="both"/>
      </w:pPr>
      <w:r>
        <w:rPr>
          <w:rFonts w:ascii="Times New Roman"/>
          <w:b w:val="false"/>
          <w:i w:val="false"/>
          <w:color w:val="000000"/>
          <w:sz w:val="28"/>
        </w:rPr>
        <w:t xml:space="preserve">
      23. Павлодар облысы әкімдігінің 2017 жылғы 27 сәуірдегі "Павлодар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қаулысына өзгерістер енгізу туралы" № 109/3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5515 болып тіркелген, 2017 жылғы 5 маусымда Қазақстан Республикасы нормативтік құқықтық актілерінің электрондық түрдегі эталондық бақылау банкінде жарияланған).</w:t>
      </w:r>
    </w:p>
    <w:bookmarkEnd w:id="28"/>
    <w:bookmarkStart w:name="z30" w:id="29"/>
    <w:p>
      <w:pPr>
        <w:spacing w:after="0"/>
        <w:ind w:left="0"/>
        <w:jc w:val="both"/>
      </w:pPr>
      <w:r>
        <w:rPr>
          <w:rFonts w:ascii="Times New Roman"/>
          <w:b w:val="false"/>
          <w:i w:val="false"/>
          <w:color w:val="000000"/>
          <w:sz w:val="28"/>
        </w:rPr>
        <w:t xml:space="preserve">
      24. Павлодар облысы әкімдігінің 2017 жылғы 10 шілдедегі "Павлодар облысы әкімдігінің 2015 жылғы 8 қыркүйектегі "Техникалық инспекция саласындағы мемлекеттік көрсетілетін қызметтер регламенттерін бекіту туралы" № 257/9 қаулысына өзгерістер мен толықтырулар енгізу туралы" № 196/4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5594 болып тіркелген, 2017 жылғы 16 тамызда Қазақстан Республикасы нормативтік құқықтық актілерінің электрондық түрдегі эталондық бақылау банкінде жарияланған).</w:t>
      </w:r>
    </w:p>
    <w:bookmarkEnd w:id="29"/>
    <w:bookmarkStart w:name="z31" w:id="30"/>
    <w:p>
      <w:pPr>
        <w:spacing w:after="0"/>
        <w:ind w:left="0"/>
        <w:jc w:val="both"/>
      </w:pPr>
      <w:r>
        <w:rPr>
          <w:rFonts w:ascii="Times New Roman"/>
          <w:b w:val="false"/>
          <w:i w:val="false"/>
          <w:color w:val="000000"/>
          <w:sz w:val="28"/>
        </w:rPr>
        <w:t xml:space="preserve">
      25. Павлодар облысы әкімдігінің 2017 жылғы 1 қарашадағы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 335/6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5690 болып тіркелген, 2017 жылғы 5 желтоқсанда Қазақстан Республикасы нормативтік құқықтық актілерінің электрондық түрдегі эталондық бақылау банкінде жарияланған).</w:t>
      </w:r>
    </w:p>
    <w:bookmarkEnd w:id="30"/>
    <w:bookmarkStart w:name="z32" w:id="31"/>
    <w:p>
      <w:pPr>
        <w:spacing w:after="0"/>
        <w:ind w:left="0"/>
        <w:jc w:val="both"/>
      </w:pPr>
      <w:r>
        <w:rPr>
          <w:rFonts w:ascii="Times New Roman"/>
          <w:b w:val="false"/>
          <w:i w:val="false"/>
          <w:color w:val="000000"/>
          <w:sz w:val="28"/>
        </w:rPr>
        <w:t xml:space="preserve">
      26. Павлодар облысы әкімдігінің 2017 жылғы 1 қарашадағы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 № 336/6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5691 болып тіркелген, 2017 жылғы 4 желтоқсанда Қазақстан Республикасы нормативтік құқықтық актілерінің электрондық түрдегі эталондық бақылау банкінде жарияланған).</w:t>
      </w:r>
    </w:p>
    <w:bookmarkEnd w:id="31"/>
    <w:bookmarkStart w:name="z33" w:id="32"/>
    <w:p>
      <w:pPr>
        <w:spacing w:after="0"/>
        <w:ind w:left="0"/>
        <w:jc w:val="both"/>
      </w:pPr>
      <w:r>
        <w:rPr>
          <w:rFonts w:ascii="Times New Roman"/>
          <w:b w:val="false"/>
          <w:i w:val="false"/>
          <w:color w:val="000000"/>
          <w:sz w:val="28"/>
        </w:rPr>
        <w:t xml:space="preserve">
      27. Павлодар облысы әкімдігінің 2017 жылғы 13 қарашадағы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 351/6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5704 болып тіркелген, 2017 жылғы 5 желтоқсанда Қазақстан Республикасы нормативтік құқықтық актілерінің электрондық түрдегі эталондық бақылау банкінде жарияланған).</w:t>
      </w:r>
    </w:p>
    <w:bookmarkEnd w:id="32"/>
    <w:bookmarkStart w:name="z34" w:id="33"/>
    <w:p>
      <w:pPr>
        <w:spacing w:after="0"/>
        <w:ind w:left="0"/>
        <w:jc w:val="both"/>
      </w:pPr>
      <w:r>
        <w:rPr>
          <w:rFonts w:ascii="Times New Roman"/>
          <w:b w:val="false"/>
          <w:i w:val="false"/>
          <w:color w:val="000000"/>
          <w:sz w:val="28"/>
        </w:rPr>
        <w:t xml:space="preserve">
      28. Павлодар облысы әкімдігінің 2017 жылғы 25 желтоқсандағы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 421/6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5803 болып тіркелген, 2018 жылғы 26 қаңтарда Қазақстан Республикасы нормативтік құқықтық актілерінің электрондық түрдегі эталондық бақылау банкінде жарияланған).</w:t>
      </w:r>
    </w:p>
    <w:bookmarkEnd w:id="33"/>
    <w:bookmarkStart w:name="z35" w:id="34"/>
    <w:p>
      <w:pPr>
        <w:spacing w:after="0"/>
        <w:ind w:left="0"/>
        <w:jc w:val="both"/>
      </w:pPr>
      <w:r>
        <w:rPr>
          <w:rFonts w:ascii="Times New Roman"/>
          <w:b w:val="false"/>
          <w:i w:val="false"/>
          <w:color w:val="000000"/>
          <w:sz w:val="28"/>
        </w:rPr>
        <w:t xml:space="preserve">
      29. Павлодар облысы әкімдігінің 2018 жылғы 6 ақпандағы "Павлодар облысы әкімдігінің 2015 жылғы 29 желтоқсандағы "Астық және тұқым инспекциясы саласындағы мемлекеттік көрсетілетін қызметтер регламенттерін бекіту туралы" № 368/13 қаулысына өзгеріс енгізу туралы" № 37/1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5869 болып тіркелген, 2018 жылғы 15 наурызда Қазақстан Республикасы нормативтік құқықтық актілерінің электрондық түрдегі эталондық бақылау банкінде жарияланған).</w:t>
      </w:r>
    </w:p>
    <w:bookmarkEnd w:id="34"/>
    <w:bookmarkStart w:name="z36" w:id="35"/>
    <w:p>
      <w:pPr>
        <w:spacing w:after="0"/>
        <w:ind w:left="0"/>
        <w:jc w:val="both"/>
      </w:pPr>
      <w:r>
        <w:rPr>
          <w:rFonts w:ascii="Times New Roman"/>
          <w:b w:val="false"/>
          <w:i w:val="false"/>
          <w:color w:val="000000"/>
          <w:sz w:val="28"/>
        </w:rPr>
        <w:t xml:space="preserve">
      30. Павлодар облысы әкімдігінің 2018 жылғы 26 ақпандағы "Павлодар облысы әкімдігінің 2015 жылғы 17 шілдедегі "Мал шаруашылығы саласындағы мемлекеттік көрсетілетін қызметтер регламенттерін бекіту туралы" № 211/7 қаулысына өзгеріс енгізу туралы" № 67/2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5909 болып тіркелген, 2018 жылғы 27 наурызда Қазақстан Республикасы нормативтік құқықтық актілерінің электрондық түрдегі эталондық бақылау банкінде жарияланған).</w:t>
      </w:r>
    </w:p>
    <w:bookmarkEnd w:id="35"/>
    <w:bookmarkStart w:name="z37" w:id="36"/>
    <w:p>
      <w:pPr>
        <w:spacing w:after="0"/>
        <w:ind w:left="0"/>
        <w:jc w:val="both"/>
      </w:pPr>
      <w:r>
        <w:rPr>
          <w:rFonts w:ascii="Times New Roman"/>
          <w:b w:val="false"/>
          <w:i w:val="false"/>
          <w:color w:val="000000"/>
          <w:sz w:val="28"/>
        </w:rPr>
        <w:t xml:space="preserve">
      31. Павлодар облысы әкімдігінің 2018 жылғы 31 мамырдағы "Павлодар облысы әкімдігінің 2015 жылғы 27 тамыздағы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 251/8 қаулысына өзгеріс енгізу туралы" № 195/4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5993 болып тіркелген, 2018 жылғы 22 маусымда Қазақстан Республикасы нормативтік құқықтық актілерінің электрондық түрдегі эталондық бақылау банкінде жарияланған).</w:t>
      </w:r>
    </w:p>
    <w:bookmarkEnd w:id="36"/>
    <w:bookmarkStart w:name="z38" w:id="37"/>
    <w:p>
      <w:pPr>
        <w:spacing w:after="0"/>
        <w:ind w:left="0"/>
        <w:jc w:val="both"/>
      </w:pPr>
      <w:r>
        <w:rPr>
          <w:rFonts w:ascii="Times New Roman"/>
          <w:b w:val="false"/>
          <w:i w:val="false"/>
          <w:color w:val="000000"/>
          <w:sz w:val="28"/>
        </w:rPr>
        <w:t xml:space="preserve">
      32. Павлодар облысы әкімдігінің 2018 жылғы 28 маусымдағы "Павлодар облысы әкімдігінің өсімдік шаруашылығы саласындағы кейбір қаулыларына өзгерістер енгізу туралы" № 236/5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6016 болып тіркелген, 2018 жылғы 31 шілдеде Қазақстан Республикасы нормативтік құқықтық актілерінің электрондық түрдегі эталондық бақылау банкінде жарияланған).</w:t>
      </w:r>
    </w:p>
    <w:bookmarkEnd w:id="37"/>
    <w:bookmarkStart w:name="z39" w:id="38"/>
    <w:p>
      <w:pPr>
        <w:spacing w:after="0"/>
        <w:ind w:left="0"/>
        <w:jc w:val="both"/>
      </w:pPr>
      <w:r>
        <w:rPr>
          <w:rFonts w:ascii="Times New Roman"/>
          <w:b w:val="false"/>
          <w:i w:val="false"/>
          <w:color w:val="000000"/>
          <w:sz w:val="28"/>
        </w:rPr>
        <w:t xml:space="preserve">
      33. Павлодар облысы әкімдігінің 2018 жылғы 11 қыркүйектегі "Акваөсіру (балық өсіру) өнiмдiлiгi мен сапасын арттыруды субсидиялау" мемлекеттік көрсетілетін қызмет регламентін бекіту туралы" № 317/5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6077 болып тіркелген, 2018 жылғы 15 қазанда Қазақстан Республикасы нормативтік құқықтық актілерінің электрондық түрдегі эталондық бақылау банкінде жарияланған).</w:t>
      </w:r>
    </w:p>
    <w:bookmarkEnd w:id="38"/>
    <w:bookmarkStart w:name="z40" w:id="39"/>
    <w:p>
      <w:pPr>
        <w:spacing w:after="0"/>
        <w:ind w:left="0"/>
        <w:jc w:val="both"/>
      </w:pPr>
      <w:r>
        <w:rPr>
          <w:rFonts w:ascii="Times New Roman"/>
          <w:b w:val="false"/>
          <w:i w:val="false"/>
          <w:color w:val="000000"/>
          <w:sz w:val="28"/>
        </w:rPr>
        <w:t xml:space="preserve">
      34. Павлодар облысы әкімдігінің 2018 жылғы 30 қарашадағы "Павлодар облысы әкімдігінің 2016 жылғы 2 ақпандағы "Ауыл шаруашылығы саласындағы мемлекеттік көрсетілетін қызметтер регламенттерін бекіту туралы" № 22/1 қаулысына өзгеріс енгізу туралы" № 416/7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6133 болып тіркелген, 2018 жылғы 10 желтоқсанда Қазақстан Республикасы нормативтік құқықтық актілерінің электрондық түрдегі эталондық бақылау банкінде жарияланған).</w:t>
      </w:r>
    </w:p>
    <w:bookmarkEnd w:id="39"/>
    <w:bookmarkStart w:name="z41" w:id="40"/>
    <w:p>
      <w:pPr>
        <w:spacing w:after="0"/>
        <w:ind w:left="0"/>
        <w:jc w:val="both"/>
      </w:pPr>
      <w:r>
        <w:rPr>
          <w:rFonts w:ascii="Times New Roman"/>
          <w:b w:val="false"/>
          <w:i w:val="false"/>
          <w:color w:val="000000"/>
          <w:sz w:val="28"/>
        </w:rPr>
        <w:t xml:space="preserve">
      35. Павлодар облысы әкімдігінің 2018 жылғы 24 желтоқсандағы "Павлодар облысы әкімдігінің 2015 жылғы 27 тамыздағы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 254/8 қаулысына өзгеріс енгізу туралы" № 446/7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6192 болып тіркелген, 2019 жылғы 9 қаңтарда Қазақстан Республикасы нормативтік құқықтық актілерінің электрондық түрдегі эталондық бақылау банкінде жарияланған).</w:t>
      </w:r>
    </w:p>
    <w:bookmarkEnd w:id="40"/>
    <w:bookmarkStart w:name="z42" w:id="41"/>
    <w:p>
      <w:pPr>
        <w:spacing w:after="0"/>
        <w:ind w:left="0"/>
        <w:jc w:val="both"/>
      </w:pPr>
      <w:r>
        <w:rPr>
          <w:rFonts w:ascii="Times New Roman"/>
          <w:b w:val="false"/>
          <w:i w:val="false"/>
          <w:color w:val="000000"/>
          <w:sz w:val="28"/>
        </w:rPr>
        <w:t xml:space="preserve">
      36. Павлодар облысы әкімдігінің 2019 жылғы 14 қаңтардағы "Павлодар облысы әкімдігінің 2015 жылғы 27 тамыздағы "Тұқым шаруашылығын дамытуды субсидиялау" мемлекеттік көрсетілетін қызмет регламентін бекіту туралы" № 252/8 қаулысына өзгеріс енгізу және Павлодар облысы әкімдігінің кейбір қаулыларының күші жойылды деп тану туралы" № 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6232 болып тіркелген, 2019 жылғы 23 қаңтарда Қазақстан Республикасы нормативтік құқықтық актілерінің электрондық түрдегі эталондық бақылау банкінде жарияланған).</w:t>
      </w:r>
    </w:p>
    <w:bookmarkEnd w:id="41"/>
    <w:bookmarkStart w:name="z43" w:id="42"/>
    <w:p>
      <w:pPr>
        <w:spacing w:after="0"/>
        <w:ind w:left="0"/>
        <w:jc w:val="both"/>
      </w:pPr>
      <w:r>
        <w:rPr>
          <w:rFonts w:ascii="Times New Roman"/>
          <w:b w:val="false"/>
          <w:i w:val="false"/>
          <w:color w:val="000000"/>
          <w:sz w:val="28"/>
        </w:rPr>
        <w:t xml:space="preserve">
      37. Павлодар облысы әкімдігінің 2019 жылғы 4 сәуірдегі "Павлодар облысы әкімдігінің өсімдік шаруашылығы саласындағы кейбір қаулыларына өзгерістер енгізу туралы" № 86/2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6303 болып тіркелген, 2019 жылғы 22 сәуірде Қазақстан Республикасы нормативтік құқықтық актілерінің электрондық түрдегі эталондық бақылау банкінде жарияланған).</w:t>
      </w:r>
    </w:p>
    <w:bookmarkEnd w:id="42"/>
    <w:bookmarkStart w:name="z44" w:id="43"/>
    <w:p>
      <w:pPr>
        <w:spacing w:after="0"/>
        <w:ind w:left="0"/>
        <w:jc w:val="both"/>
      </w:pPr>
      <w:r>
        <w:rPr>
          <w:rFonts w:ascii="Times New Roman"/>
          <w:b w:val="false"/>
          <w:i w:val="false"/>
          <w:color w:val="000000"/>
          <w:sz w:val="28"/>
        </w:rPr>
        <w:t xml:space="preserve">
      38. Павлодар облысы әкімдігінің 2019 жылғы 18 сәуірдегі "Павлодар облысы әкімдігінің 2015 жылғы 9 маусымдағы "Ветеринария саласындағы мемлекеттік көрсетілетін қызметтер регламенттерін бекіту туралы" № 170/6 қаулысына өзгерістер енгізу туралы" № 114/2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6316 болып тіркелген, 2019 жылғы 30 сәуірде Қазақстан Республикасы нормативтік құқықтық актілерінің электрондық түрдегі эталондық бақылау банкінде жарияланған).</w:t>
      </w:r>
    </w:p>
    <w:bookmarkEnd w:id="43"/>
    <w:bookmarkStart w:name="z45" w:id="44"/>
    <w:p>
      <w:pPr>
        <w:spacing w:after="0"/>
        <w:ind w:left="0"/>
        <w:jc w:val="both"/>
      </w:pPr>
      <w:r>
        <w:rPr>
          <w:rFonts w:ascii="Times New Roman"/>
          <w:b w:val="false"/>
          <w:i w:val="false"/>
          <w:color w:val="000000"/>
          <w:sz w:val="28"/>
        </w:rPr>
        <w:t xml:space="preserve">
      39. Павлодар облысы әкімдігінің 2019 жылғы 13 мамырдағы "Павлодар облысы әкімдігінің 2015 жылғы 17 шілдедегі "Мал шаруашылығы саласындағы мемлекеттік көрсетілетін қызметтер регламенттерін бекіту туралы" № 211/7 қаулысына өзгерістер енгізу туралы" № 146/2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6359 болып тіркелген, 2019 жылғы 21 мамырда Қазақстан Республикасы нормативтік құқықтық актілерінің электрондық түрдегі эталондық бақылау банкінде жарияланған).</w:t>
      </w:r>
    </w:p>
    <w:bookmarkEnd w:id="44"/>
    <w:bookmarkStart w:name="z46" w:id="45"/>
    <w:p>
      <w:pPr>
        <w:spacing w:after="0"/>
        <w:ind w:left="0"/>
        <w:jc w:val="both"/>
      </w:pPr>
      <w:r>
        <w:rPr>
          <w:rFonts w:ascii="Times New Roman"/>
          <w:b w:val="false"/>
          <w:i w:val="false"/>
          <w:color w:val="000000"/>
          <w:sz w:val="28"/>
        </w:rPr>
        <w:t xml:space="preserve">
      40. Павлодар облысы әкімдігінің 2019 жылғы 23 мамырдағы "Павлодар облысы әкімдігінің 2018 жылғы 11 қыркүйектегі "Акваөсіру (балық өсіру) өнімділігі мен сапасын арттыруды субсидиялау" мемлекеттік көрсетілетін қызмет регламентін бекіту туралы" № 317/5 қаулысына өзгеріс енгізу туралы" № 162/2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6387 болып тіркелген, 2019 жылғы 30 мамырда Қазақстан Республикасы нормативтік құқықтық актілерінің электрондық түрдегі эталондық бақылау банкінде жарияланған).</w:t>
      </w:r>
    </w:p>
    <w:bookmarkEnd w:id="45"/>
    <w:bookmarkStart w:name="z47" w:id="46"/>
    <w:p>
      <w:pPr>
        <w:spacing w:after="0"/>
        <w:ind w:left="0"/>
        <w:jc w:val="both"/>
      </w:pPr>
      <w:r>
        <w:rPr>
          <w:rFonts w:ascii="Times New Roman"/>
          <w:b w:val="false"/>
          <w:i w:val="false"/>
          <w:color w:val="000000"/>
          <w:sz w:val="28"/>
        </w:rPr>
        <w:t xml:space="preserve">
      41. Павлодар облысы әкімдігінің 2019 жылғы 27 мамырдағы "Павлодар облысы әкімдігінің 2017 жылғы 25 желтоқсандағы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 421/6 қаулысына өзгеріс енгізу туралы" № 164/2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6394 болып тіркелген, 2019 жылғы 7 маусымда Қазақстан Республикасы нормативтік құқықтық актілерінің электрондық түрдегі эталондық бақылау банкінде жарияланған).</w:t>
      </w:r>
    </w:p>
    <w:bookmarkEnd w:id="46"/>
    <w:bookmarkStart w:name="z48" w:id="47"/>
    <w:p>
      <w:pPr>
        <w:spacing w:after="0"/>
        <w:ind w:left="0"/>
        <w:jc w:val="both"/>
      </w:pPr>
      <w:r>
        <w:rPr>
          <w:rFonts w:ascii="Times New Roman"/>
          <w:b w:val="false"/>
          <w:i w:val="false"/>
          <w:color w:val="000000"/>
          <w:sz w:val="28"/>
        </w:rPr>
        <w:t xml:space="preserve">
      42. Павлодар облысы әкімдігінің 2019 жылғы 3 маусымдағы "Павлодар облысы әкімдігінің 2015 жылғы 8 қыркүйектегі "Техникалық инспекция саласындағы мемлекеттік көрсетілетін қызметтер регламенттерін бекіту туралы" № 257/9 қаулысына өзгерістер енгізу туралы" № 167/2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6406 болып тіркелген, 2019 жылғы 22 маусымда Қазақстан Республикасы нормативтік құқықтық актілерінің электрондық түрдегі эталондық бақылау банкінде жарияланған).</w:t>
      </w:r>
    </w:p>
    <w:bookmarkEnd w:id="47"/>
    <w:bookmarkStart w:name="z49" w:id="48"/>
    <w:p>
      <w:pPr>
        <w:spacing w:after="0"/>
        <w:ind w:left="0"/>
        <w:jc w:val="both"/>
      </w:pPr>
      <w:r>
        <w:rPr>
          <w:rFonts w:ascii="Times New Roman"/>
          <w:b w:val="false"/>
          <w:i w:val="false"/>
          <w:color w:val="000000"/>
          <w:sz w:val="28"/>
        </w:rPr>
        <w:t xml:space="preserve">
      43. Павлодар облысы әкімдігінің 2019 жылғы 6 маусымдағы "Павлодар облысы әкімдігінің өсімдік шаруашылығы саласындағы кейбір қаулыларына өзгерістер енгізу туралы" № 173/2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6428 болып тіркелген, 2019 жылғы 4 шілдеде Қазақстан Республикасы нормативтік құқықтық актілерінің электрондық түрдегі эталондық бақылау банкінде жарияланған).</w:t>
      </w:r>
    </w:p>
    <w:bookmarkEnd w:id="48"/>
    <w:bookmarkStart w:name="z50" w:id="49"/>
    <w:p>
      <w:pPr>
        <w:spacing w:after="0"/>
        <w:ind w:left="0"/>
        <w:jc w:val="both"/>
      </w:pPr>
      <w:r>
        <w:rPr>
          <w:rFonts w:ascii="Times New Roman"/>
          <w:b w:val="false"/>
          <w:i w:val="false"/>
          <w:color w:val="000000"/>
          <w:sz w:val="28"/>
        </w:rPr>
        <w:t xml:space="preserve">
      44. Павлодар облысы әкімдігінің 2019 жылғы 6 маусымдағы "Павлодар облысы әкімдігінің 2015 жылғы 17 қарашадағы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 318/11 қаулысына өзгеріс енгізу туралы" № 174/2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6411 болып тіркелген, 2019 жылғы 24 маусымда Қазақстан Республикасы нормативтік құқықтық актілерінің электрондық түрдегі эталондық бақылау банкінде жарияланған).</w:t>
      </w:r>
    </w:p>
    <w:bookmarkEnd w:id="49"/>
    <w:bookmarkStart w:name="z51" w:id="50"/>
    <w:p>
      <w:pPr>
        <w:spacing w:after="0"/>
        <w:ind w:left="0"/>
        <w:jc w:val="both"/>
      </w:pPr>
      <w:r>
        <w:rPr>
          <w:rFonts w:ascii="Times New Roman"/>
          <w:b w:val="false"/>
          <w:i w:val="false"/>
          <w:color w:val="000000"/>
          <w:sz w:val="28"/>
        </w:rPr>
        <w:t xml:space="preserve">
      45. Павлодар облысы әкімдігінің 2019 жылғы 10 шілдедегі "Павлодар облысы әкімдігінің 2015 жылғы 27 тамыздағы "Тұқым шаруашылығын дамытуды субсидиялау" мемлекеттік көрсетілетін қызмет регламентін бекіту туралы" № 252/8 қаулысына өзгеріс енгізу туралы" № 206/2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6518 болып тіркелген, 2019 жылғы 28 тамызда Қазақстан Республикасы нормативтік құқықтық актілерінің электрондық түрдегі эталондық бақылау банкінде жарияланған).</w:t>
      </w:r>
    </w:p>
    <w:bookmarkEnd w:id="50"/>
    <w:bookmarkStart w:name="z52" w:id="51"/>
    <w:p>
      <w:pPr>
        <w:spacing w:after="0"/>
        <w:ind w:left="0"/>
        <w:jc w:val="both"/>
      </w:pPr>
      <w:r>
        <w:rPr>
          <w:rFonts w:ascii="Times New Roman"/>
          <w:b w:val="false"/>
          <w:i w:val="false"/>
          <w:color w:val="000000"/>
          <w:sz w:val="28"/>
        </w:rPr>
        <w:t xml:space="preserve">
      46. Павлодар облысы әкімдігінің 2019 жылғы 14 тамыздағы "Павлодар облысы әкімдігінің ауыл шаруашылығы саласындағы кейбір қаулыларына өзгерістер енгізу туралы" № 248/2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6528 болып тіркелген, 2019 жылғы 6 қыркүйекте Қазақстан Республикасы нормативтік құқықтық актілерінің электрондық түрдегі эталондық бақылау банкінде жарияланған).</w:t>
      </w:r>
    </w:p>
    <w:bookmarkEnd w:id="51"/>
    <w:bookmarkStart w:name="z53" w:id="52"/>
    <w:p>
      <w:pPr>
        <w:spacing w:after="0"/>
        <w:ind w:left="0"/>
        <w:jc w:val="both"/>
      </w:pPr>
      <w:r>
        <w:rPr>
          <w:rFonts w:ascii="Times New Roman"/>
          <w:b w:val="false"/>
          <w:i w:val="false"/>
          <w:color w:val="000000"/>
          <w:sz w:val="28"/>
        </w:rPr>
        <w:t xml:space="preserve">
      47. Павлодар облысы әкімдігінің 2019 жылғы 23 қыркүйектегі "Павлодар облысы әкімдігінің 2016 жылғы 2 ақпандағы "Ауыл шаруашылығы саласындағы мемлекеттік көрсетілетін қызметтер регламенттерін бекіту туралы" № 22/1 қаулысына өзгеріс енгізу туралы" № 279/2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6557 болып тіркелген, 2019 жылғы 9 қазанда Қазақстан Республикасы нормативтік құқықтық актілерінің электрондық түрдегі эталондық бақылау банкінде жарияланған).</w:t>
      </w:r>
    </w:p>
    <w:bookmarkEnd w:id="52"/>
    <w:bookmarkStart w:name="z54" w:id="53"/>
    <w:p>
      <w:pPr>
        <w:spacing w:after="0"/>
        <w:ind w:left="0"/>
        <w:jc w:val="both"/>
      </w:pPr>
      <w:r>
        <w:rPr>
          <w:rFonts w:ascii="Times New Roman"/>
          <w:b w:val="false"/>
          <w:i w:val="false"/>
          <w:color w:val="000000"/>
          <w:sz w:val="28"/>
        </w:rPr>
        <w:t xml:space="preserve">
      48. Павлодар облысы әкімдігінің 2019 жылғы 27 қыркүйектегі "Павлодар облысы әкімдігінің 2017 жылғы 13 қарашадағы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 351/6 қаулысына өзгеріс енгізу туралы" № 288/2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6576 болып тіркелген, 2019 жылғы 18 қазанда Қазақстан Республикасы нормативтік құқықтық актілерінің электрондық түрдегі эталондық бақылау банкінде жарияланған).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