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2555" w14:textId="0262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ұйымдарында 2021 жылға арналған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қалалық әкімдігінің 2020 жылғы 26 мамырдағы № 1061/4 қаулысы. Павлодар облысының Әділет департаментінде 2020 жылғы 28 мамырда № 6838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қаласының ұйымдарында 2021 жылға арналған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Павлодар қаласы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2020 жылғы 26 мамыры</w:t>
            </w:r>
            <w:r>
              <w:br/>
            </w:r>
            <w:r>
              <w:rPr>
                <w:rFonts w:ascii="Times New Roman"/>
                <w:b w:val="false"/>
                <w:i w:val="false"/>
                <w:color w:val="000000"/>
                <w:sz w:val="20"/>
              </w:rPr>
              <w:t>№ 1061/4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Павлодар қаласының ұйымдарында 2021 жылға арналған бас бостандығынан айыру</w:t>
      </w:r>
      <w:r>
        <w:br/>
      </w:r>
      <w:r>
        <w:rPr>
          <w:rFonts w:ascii="Times New Roman"/>
          <w:b/>
          <w:i w:val="false"/>
          <w:color w:val="000000"/>
        </w:rPr>
        <w:t>орындарынан босатылған адамдарды жұмысқа орналастыру үшін жұмыс</w:t>
      </w:r>
      <w:r>
        <w:br/>
      </w:r>
      <w:r>
        <w:rPr>
          <w:rFonts w:ascii="Times New Roman"/>
          <w:b/>
          <w:i w:val="false"/>
          <w:color w:val="000000"/>
        </w:rPr>
        <w:t>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786"/>
        <w:gridCol w:w="1626"/>
        <w:gridCol w:w="2138"/>
        <w:gridCol w:w="180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 Steel" ("КейЭсПи Стил") Жауапкершілігі шектеулі серіктестігінің Павлодар филиалы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акционерлік қоғамы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"Павлодар-Водоканал"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трамвай басқармасы" акционерлік қоғамы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Акционерлік қоғамы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"Казэнергокабель" Акционерлік қоғамы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"Средазэнергомонтаж Павлодар"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"Павлодарские тепловые сети"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"Стальмонтаж" фирмасы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"LF-TRADE"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"ГСУ "Курылыс"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"Горкомхоз-Павлодар"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"ХОЛДИНГ-ТРАНСС-ПАВЛОДАР"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қоғамының Павлодар қаласындағы "Павлодартранстелеком" филиалы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 Маркет"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"СтеклоМир"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