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83e4" w14:textId="e918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2020 жылғы 16 қыркүйектегі № 520/70 шешімі. Павлодар облысының Әділет департаментінде 2020 жылғы 23 қыркүйекте № 6956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қалалық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Павлодар қалалық мәслихаты аппаратының басшысына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520/70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қалалық мәслихатының күші 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2015 жылғы 22 қазандағы "Павлодар қалалық мәслихатының регламентін бекіту туралы" № 428/58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4783 болып тіркелген, 2015 жылғы 17 қарашада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қалалық мәслихатының 2017 жылғы 15 наурыздағы "Павлодар қалалық мәслихаты аппараты" мемлекеттік мекемесінің қызметкерлеріне қызметтік куәлігін беру Қағидаларын және оның сипаттамасын бекіту туралы" № 138/18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5440 болып тіркелген, 2017 жылғы 8 сәуірде "Звезда Прииртышья" және "Сарыарқа самалы"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қалалық мәслихатының 2017 жылғы 17 қазандағы "Павлодар қалалық мәслихатының 2017 жылғы 15 наурыздағы "Павлодар қалалық мәслихат аппараты" мемлекеттік мекемесінің қызметкерлеріне қызметтік куәлігін беру Қағидаларын және оның сипаттамасын бекіту туралы" №138/18 шешіміне өзгерістер енгізу туралы" № 205/26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5667 болып тіркелген, 2017 жылғы 7 қарашада "Звезда Прииртышья" және "Сарыарқа самалы" газеттерінде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