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bc5d" w14:textId="983b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Павлодар қалалық мәслихатының 2020 жылғы 3 қарашадағы № 530/71 шешімі. Павлодар облысының Әділет департаментінде 2020 жылғы 13 қарашада № 7024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1. 2020 жылы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шараларын ұсыну мөлшерлері:</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ұсынылсын.</w:t>
      </w:r>
    </w:p>
    <w:bookmarkStart w:name="z3" w:id="2"/>
    <w:p>
      <w:pPr>
        <w:spacing w:after="0"/>
        <w:ind w:left="0"/>
        <w:jc w:val="both"/>
      </w:pPr>
      <w:r>
        <w:rPr>
          <w:rFonts w:ascii="Times New Roman"/>
          <w:b w:val="false"/>
          <w:i w:val="false"/>
          <w:color w:val="000000"/>
          <w:sz w:val="28"/>
        </w:rPr>
        <w:t xml:space="preserve">
      2. Павлодар қалалық мәслихатының 2020 жылғы 2 наурыздағы "2020 жылға арналған Павлодар қаласының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458/63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6741 болып тіркелген, 2020 жылғы 13 наурызда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Павлодар қалалық мәслихатының экономика және бюджет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Калижанова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Мукашева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