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4254" w14:textId="88f42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Ақсу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2020 жылғы 28 сәуірдегі № 411/59 шешімі. Павлодар облысының Әділет департаментінде 2020 жылғы 5 мамырда № 6825 болып тіркелді. Күші жойылды - Павлодар облысы Ақсу қалалық мәслихатының 2020 жылғы 28 қазандағы № 465/68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28.10 2020 № 465/68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Ақсу қалалық мәслихаты ШЕШІМ ҚАБЫЛДАДЫ:</w:t>
      </w:r>
    </w:p>
    <w:bookmarkEnd w:id="0"/>
    <w:bookmarkStart w:name="z2" w:id="1"/>
    <w:p>
      <w:pPr>
        <w:spacing w:after="0"/>
        <w:ind w:left="0"/>
        <w:jc w:val="both"/>
      </w:pPr>
      <w:r>
        <w:rPr>
          <w:rFonts w:ascii="Times New Roman"/>
          <w:b w:val="false"/>
          <w:i w:val="false"/>
          <w:color w:val="000000"/>
          <w:sz w:val="28"/>
        </w:rPr>
        <w:t>
      1. Ақсу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жүз еселік айлық есептік көрсеткішке тең сомада көтерме жәрдемақы ұсынылсын.</w:t>
      </w:r>
    </w:p>
    <w:bookmarkEnd w:id="1"/>
    <w:bookmarkStart w:name="z3" w:id="2"/>
    <w:p>
      <w:pPr>
        <w:spacing w:after="0"/>
        <w:ind w:left="0"/>
        <w:jc w:val="both"/>
      </w:pPr>
      <w:r>
        <w:rPr>
          <w:rFonts w:ascii="Times New Roman"/>
          <w:b w:val="false"/>
          <w:i w:val="false"/>
          <w:color w:val="000000"/>
          <w:sz w:val="28"/>
        </w:rPr>
        <w:t>
      2. Ақсу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тұрғын үй сатып алу немесе салу үшін әлеуметтік қолдау - бір мың бес жүз еселік айлық есептік көрсеткіштен аспайтын сомада бюджеттік кредит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Ақсу қалалық мәслихатының экономика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Толымбеков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