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a93b" w14:textId="638a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2020 жылғы 24 қыркүйектегі № 446/65 шешімі. Павлодар облысының Әділет департаментінде 2020 жылғы 5 қазанда № 6975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Ақсу қалалық мәслихатының әлеуметтік және жастар саясаты, заңдылық пен құқықтық тәртіп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446/65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қалалық мәслихатының күші 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2016 жылғы 14 сәуірдегі "Ақсу қаласында бейбіт жиналыстар, митингiлер, шерулер, пикеттер және демонстрациялар өткiзудің қосымша тәртібін бекіту туралы" № 14/2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5125 болып тіркелген, 2016 жылғы 26 мамырда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қалалық мәслихатының 2020 жылғы 24 ақпандағы "Ақсу қалалық мәслихатының 2016 жылғы 14 сәуірдегі "Ақсу қаласында бейбіт жиналыстар, митингiлер, шерулер, пикеттер және демонстрациялар өткiзудің қосымша тәртібін бекіту туралы" № 14/2 шешіміне өзгерістер енгізу туралы" № 394/57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6734 болып тіркелген, 2020 жылғы 6 наурызда Қазақстан Республикасы нормативтік құқықтық актілерінің эталондық бақылау банкінде электрондық түрде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Ақсу қалалық мәслихатының 2017 жылғы 15 наурыздағы "Ақсу қалалық мәслихатының аппараты" мемлекеттік мекемесінің қызметкерлеріне қызметтік куәлігін беру Қағидаларын және оның сипаттамасын бекіту туралы" № 96/11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5477 болып тіркелген, 2017 жылғы 28 сәуірде "Ақсу жолы" және "Новый путь" газеттерінде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