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8513" w14:textId="99a8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Достық ауылдық округінің Пограничник ауылының "Ислам"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селолық округі әкімінің 2020 жылғы 11 тамыздағы № 1-03/05 шешімі. Павлодар облысының Әділет департаментінде 2020 жылғы 11 тамызда № 6890 болып тіркелді. Күші жойылды - Павлодар облысы Ақсу қаласы Достық ауылдық округі әкімінің 2020 жылғы 10 қарашадағы № 1-03/08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Достық ауылдық округі әкімінің 10.11.2020 № 1-03/08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2020 жылғы 20 шілдедегі № 2-19/405 ұсынысы негізінде, Достық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Пограничник ауылының "Ислам" шаруа қожалығының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Достық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