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0800c" w14:textId="4e080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Ақсу қаласы Достық ауылдық округі әкімінің 2020 жылғы 11 тамыздағы "Ақсу қаласы Достық ауылдық округінің Пограничник ауылының "Ислам" шаруа қожалығының аумағында шектеу іс-шараларын белгілеу туралы" № 1-03/05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Ақсу қаласы Достық ауылдық округі әкімінің 2020 жылғы 10 қарашадағы № 1-03/08 шешімі. Павлодар облысының Әділет департаментінде 2020 жылғы 13 қарашада № 7026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тармақшасына, Қазақстан Республикасының 2016 жылғы 6 сәуірдегі "Құқықтық актілер туралы" Заңының 46-бабы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Ақсу қаласының бас мемлекеттік ветеринариялық-санитариялық инспекторының 2020 жылғы 20 қазандағы № 2-19/633 ұсынысы негізінде, Достық ауылдық округінің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Ақсу қаласы Достық ауылдық округінің Пограничник ауылының "Ислам" шаруа қожалығының аумағында ірі қара малдың құтыру ауруын жою бойынша кешенді ветеринариялық-санитариялық іс-шараларын жүргізілуіне байланысты, белгіленген шектеу іс-шаралары тоқтатылсын.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Ақсу қаласы Достық ауылдық округі әкімінің 2020 жылғы 11 тамыздағы "Ақсу қаласы Достық ауылдық округінің Пограничник ауылының "Ислам" шаруа қожалығының аумағында шектеу іс-шараларын белгілеу туралы" № 1-03/05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6890 болып тіркелген, 2020 жылғы 12 тамызда Қазақстан Республикасы нормативтік құқықтық актілерінің эталондық бақылау банкінде электрондық түрде жарияланған)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Достық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Каирханов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