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417" w14:textId="5b5c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2017 жылғы 17 наурыздағы "Екібастұз қаласының мәслихат аппараты" мемлекеттік мекемесінің әкімшілік мемлекеттік қызметшілеріне қызметтік куәлігін беру Қағидалары және оның сипаттамасын бекіту туралы" № 112/15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6 тамыздағы № 437/55 шешімі. Павлодар облысының Әділет департаментінде 2020 жылғы 21 тамызда № 6919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2017 жылғы 17 наурыздағы "Екібастұз қаласының мәслихат аппараты" мемлекеттік мекемесінің әкімшілік мемлекеттік қызметшілеріне қызметтік куәлігін беру Қағидалары және оның сипаттамасын бекіту туралы" № 112/15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5466 болып тіркелген, 2017 жылғы 24 сәуірде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