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cc2df" w14:textId="dccc2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Екібастұз қаласының ұйымдарында пробация қызметі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Екібастұз қаласы әкімдігінің 2020 жылғы 30 қарашадағы № 837/10 қаулысы. Павлодар облысының Әділет департаментінде 2020 жылғы 7 желтоқсанда № 7078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05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06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7)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Екібастұз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2021 жылға арналған Екібастұз қаласының ұйымдарында пробация қызметінің есебінде тұрған адамдарды жұмысқа орналастыру үшін ұйымдық-құқықтық нысанына және меншік нысанына қарамастан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Екібастұз қаласы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Кантарбаев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2020 жылғы 30 қарашасы</w:t>
            </w:r>
            <w:r>
              <w:br/>
            </w:r>
            <w:r>
              <w:rPr>
                <w:rFonts w:ascii="Times New Roman"/>
                <w:b w:val="false"/>
                <w:i w:val="false"/>
                <w:color w:val="000000"/>
                <w:sz w:val="20"/>
              </w:rPr>
              <w:t>№ 837/10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2021 жылға арналған Екібастұз қаласының ұйымдарында</w:t>
      </w:r>
      <w:r>
        <w:br/>
      </w:r>
      <w:r>
        <w:rPr>
          <w:rFonts w:ascii="Times New Roman"/>
          <w:b/>
          <w:i w:val="false"/>
          <w:color w:val="000000"/>
        </w:rPr>
        <w:t>пробация қызметінің есебінде тұрған адамдарды</w:t>
      </w:r>
      <w:r>
        <w:br/>
      </w:r>
      <w:r>
        <w:rPr>
          <w:rFonts w:ascii="Times New Roman"/>
          <w:b/>
          <w:i w:val="false"/>
          <w:color w:val="000000"/>
        </w:rPr>
        <w:t>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5739"/>
        <w:gridCol w:w="1597"/>
        <w:gridCol w:w="2652"/>
        <w:gridCol w:w="1529"/>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 МВИ" жауапкершілігі шектеулі серіктестігі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"Промэнергоизоляция" жауапкершілігі шектеулі серіктестігі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"Горэлектросеть" жауапкершілігі шектеулі серіктестігі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 ҚҰРЫЛЫС" жауапкершілігі шектеулі серіктестігі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"KBI Energy" жауапкершілігі шектеулі серіктестігі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"Экибастузэнерго" жауапкершілігі шектеулі серіктестігі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"ЭВЕРЕСТ-АUTO" жауапкершілігі шектеулі серіктестігі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"ЖОЛАМАН-ЭК" жауапкершілігі шектеулі серіктестігі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