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ea39" w14:textId="83b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және Екібастұз қаласы Шиқылдақ ауылы әкімінің 2019 жылғы 25 қарашадағы "Екібастұз қаласы Шиқылдақ ауылы "Беркат" шаруа қожалығының аумағында карантин белгілеу туралы" № 1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қаласы Шиқылдақ ауылы әкімінің 2020 жылғы 7 ақпандағы № 2 шешімі. Павлодар облысының Әділет департаментінде 2020 жылғы 18 ақпанда № 6727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Қазақстан Республикасы Ауыл шаруашылығы министрлігі Ветеринариялық бақылау және қадағалау комитетінің Екібастұз қалалық аумақтық инспекциясы бас мемлекеттік ветеринариялық-санитариялық инспекторының 2019 жылғы 20 желтоқсандағы № 2-04/134 ұсынысы негізінде, Шиқылдақ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Екібастұз қаласы Шиқылдақ ауылының "Беркат" шаруа қожалығының аумағында ірі қара мал арасында қарасан ауруын жою бойынша кешенді ветеринариялық-санитариялық іс-шаралардың жүргізілуіне байланысты белгіленген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Екібастұз қаласы Шиқылдақ ауылы әкімінің 2019 жылғы 25 қарашадағы "Екібастұз қаласы Шиқылдақ ауылы "Беркат" шаруа қожалығының аумағында карантин белгілеу туралы"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6646 болып тіркелген, 2019 жылғы 10 желтоқсанда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Шиқылдақ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Енсебаева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 шаруашылығы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қадағалау комитетінің Екібастұз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аумақтық инспекциясы"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"05"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 Денсаулық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сақтау министрлігінің Тауарлар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көрсетілетін қызметтердің сапасы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қауіпсіздігін бақылау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тауарлар 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көрсетілетін қызметтердің сапасы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мен қауіпсіздігін бақылау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департаментінің Екібастұз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тауарлар мен көрсетілетін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қызметтердің сапасы мен қауіпсіздігін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бақылау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"05"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"Екібастұз қаласы әкімдігінің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Уразалимов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2020 жылғы "04"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