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be139" w14:textId="f7be1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Екібастұз қаласы Екібастұз ауылдық округі Мыңтомар ауылы "Ербол" шаруа қожалығының аумағында карантин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қаласы Екібастұз ауылдық округі әкімінің 2020 жылғы 2 желтоқсандағы № 8 шешімі. Павлодар облысының Әділет департаментінде 2020 жылғы 4 желтоқсанда № 7066 болып тіркелді. Күші жойылды – Павлодар облысы Екібастұз қаласы Екібастұз ауылдық округі әкімінің 2021 жылғы 11 ақпандағы № 3 (алғашқы ресми жарияланған күнінен бастап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Павлодар облысы Екібастұз қаласы Екібастұз ауылдық округі әкімінің 11.02.2021 № 3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Екібастұз қаласының бас мемлекеттік ветеринариялық-санитариялық инспекторы міндетін атқарушының 2020 жылғы 29 қазандағы № 2-04/119 ұсынысы негізінде, Екібастұз қаласы Екібастұз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Екібастұз қаласы Екібастұз ауылдық округінің Мыңтомар ауылының "Ербол" шаруа қожалығының аумағында ірі қара мал арасында қарасан ауруының анықталуына байланысты, карантин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Екібастұз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