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7d9c" w14:textId="e007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Академик Әлкей Марғұлан атындағы ауылының "Талан" шаруа қожалығының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академик Әлкей Марғұлан атындағы ауыл әкімінің 2020 жылғы 3 ақпандағы № 1-05/6 шешімі. Павлодар облысының Әділет департаментінде 2020 жылғы 12 ақпанда № 6726 болып тіркелді. Күші жойылды - Павлодар облысы Екібастұз қаласы академик Әлкей Марғұлан атындағы ауыл әкімінің 2020 жылғы 19 қазандағы № 1-05/25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қаласы академик Әлкей Марғұлан атындағы ауыл әкімінің 19.10.2020 № 1-05/25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Екібастұз қалалық аумақтық инспекциясы бас мемлекеттік ветеринариялық-санитариялық инспекторының 2019 жылғы 6 желтоқсандағы № 2-04/128 ұсынысы негізінде, академик Әлкей Марғұлан атындағы ауыл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Ірі қара мал арасында бруцеллез ауруының анықталуына байланысты академик Әлкей Марғұлан атындағы ауылының "Талан" шаруа қожалығының аумағында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Екібастұз қалалық аумақтық инспекциясы" мемлекеттік мекемесі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Екібастұз қалалық тауарлар мен көрсетілетін қызметтердің сапасы мен қауіпсіздігін бақылау басқармасы" республикалық мемлекеттік мекемесі (келісім бойынша), "Екібастұз қаласы әкімдігінің ветеринария бөлімі" мемлекеттік мекемесі (келісім бойынша) осы шешімнен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Академик Әлкей Марғұлан атындағы ауыл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Жанымхан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Екібастұз</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"30" қаңтар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министрлігінің Тауарлар мен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көрсетілетін қызметтердің сапасы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 қауіпсіздігін бақылау комитеті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тауарлар мен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көрсетілетін қызметтердің сапасы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 қауіпсіздігін бақылау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Екібастұз қалалық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тауарлар мен көрсетілетін қызметтердің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сапасы мен қауіпсіздігін бақылау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"30" қаңтар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 әкімдігінің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Уразалимов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"30" қаңтар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