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1c8c7" w14:textId="161c8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Екібастұз қаласы академик Әлкей Марғұлан атындағы ауылы әкімінің 2020 жылғы 3 ақпандағы "Академик Әлкей Марғұлан атындағы ауылының "Сахатайн Хошут" шаруа қожалығының аумағында шектеу іс-шараларын белгілеу туралы" № 1-05/7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қаласы академик Әлкей Марғұлан атындағы ауыл әкімінің 2020 жылғы 19 қазандағы № 1-05/26 шешімі. Павлодар облысының Әділет департаментінде 2020 жылғы 26 қазанда № 6991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Екібастұз қаласының бас мемлекеттік ветеринариялық-санитариялық инспекторы міндетін атқарушының 2020 жылғы 16 қыркүйектегі № 2-04/90 ұсынысы негізінде, Екібастұз қаласы академик Әлкей Марғұлан атындағы ауылының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Екібастұз қаласы академик Әлкей Марғұлан атындағы ауылында орналасқан "Сахатайн Хошут" шаруа қожалығының аумағында ірі қара малдың арасында бруцеллез ауруын жою бойынша кешенді ветеринариялық-санитариялық іс-шараларын жүргізілуіне байланысты, белгіленген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Екібастұз қаласы академик Әлкей Марғұлан атындағы ауылы әкімінің 2020 жылғы 3 ақпандағы "Академик Әлкей Марғұлан атындағы ауылының "Сахатайн Хошут" шаруа қожалығының аумағында шектеу іс-шараларын белгілеу туралы" № 1-05/7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6725 болып тіркелген, 2020 жылғы 13 ақпанда Қазақстан Республикасы нормативтік құқықтық актілердің электрондық түрдегі эталондық бақылау банкінде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Академик Әлкей Марғұлан атындағы ауыл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Жанымхан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 шаруашылығы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Ветеринариялық бақылау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қадағалау комитетінің Екібастұз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аумақтық инспекциясы"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мемлекеттік мекемесінің 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2020 жылғы 16 қазан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 Денсаулық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сақтау министрлігінің Тауарлар 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көрсетілетін қызметтердің сапасы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мен қауіпсіздігін бақылау комитеті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облысының тауарлар 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көрсетілетін қызметтердің сапасы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мен қауіпсіздігін бақылау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департаментінің Екібастұз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тауарлар мен көрсетілетін қызметтердің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сапасы мен қауіпсіздігін бақылау басқармасы"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республикалық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мекемесі басшысының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Тогаева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2020 жылғы 16 қазан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"Екібастұз қаласы әкімдігінің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ветеринария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Уразалимов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2020 жылғы 16 қазан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