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cd14c" w14:textId="67cd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2020 жылғы 26 наурыздағы № 289/61 шешімі. Павлодар облысының Әділет департаментінде 2020 жылғы 3 сәуірде № 6791 болып тіркелді. Күші жойылды - Павлодар облысы Ақтоғай аудандық мәслихатының 2022 жылғы 2 ақпандағы № 85/17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мәслихатының 02.02.2022 </w:t>
      </w:r>
      <w:r>
        <w:rPr>
          <w:rFonts w:ascii="Times New Roman"/>
          <w:b w:val="false"/>
          <w:i w:val="false"/>
          <w:color w:val="ff0000"/>
          <w:sz w:val="28"/>
        </w:rPr>
        <w:t>№ 85/17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46-бабына</w:t>
      </w:r>
      <w:r>
        <w:rPr>
          <w:rFonts w:ascii="Times New Roman"/>
          <w:b w:val="false"/>
          <w:i w:val="false"/>
          <w:color w:val="000000"/>
          <w:sz w:val="28"/>
        </w:rPr>
        <w:t xml:space="preserve"> сәйкес, Ақтоғай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Ақтоғай ауданының ауылдық елдімекендерінде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Ақтоғай аудандық мәслихатының 2014 жылғы 24 шілдедегі "Ақтоғай ауданының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әлеуметтік көмек беру туралы" № 134/33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3915 болып тіркелген, 2014 жылғы 20 тамызда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Ақтоғай аудандық мәслихатының бюджеттік саясат және аумақтың экономикалық дамуы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Ақтоғай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Садвакасов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Ақтоғай аудандық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Ақтоғай</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26 наурыздағы</w:t>
            </w:r>
            <w:r>
              <w:br/>
            </w:r>
            <w:r>
              <w:rPr>
                <w:rFonts w:ascii="Times New Roman"/>
                <w:b w:val="false"/>
                <w:i w:val="false"/>
                <w:color w:val="000000"/>
                <w:sz w:val="20"/>
              </w:rPr>
              <w:t>№ 289/61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Ақтоғай ауданының ауылдық елді мекендерінде тұратын және</w:t>
      </w:r>
      <w:r>
        <w:br/>
      </w:r>
      <w:r>
        <w:rPr>
          <w:rFonts w:ascii="Times New Roman"/>
          <w:b/>
          <w:i w:val="false"/>
          <w:color w:val="000000"/>
        </w:rPr>
        <w:t>жұмыс істейтін мемлекеттік денсаулық сақтау, әлеуметтік қамсыздандыру,</w:t>
      </w:r>
      <w:r>
        <w:br/>
      </w:r>
      <w:r>
        <w:rPr>
          <w:rFonts w:ascii="Times New Roman"/>
          <w:b/>
          <w:i w:val="false"/>
          <w:color w:val="000000"/>
        </w:rPr>
        <w:t>білім беру, мәдениет, спорт және ветеринария ұйымдарының мамандарына</w:t>
      </w:r>
      <w:r>
        <w:br/>
      </w:r>
      <w:r>
        <w:rPr>
          <w:rFonts w:ascii="Times New Roman"/>
          <w:b/>
          <w:i w:val="false"/>
          <w:color w:val="000000"/>
        </w:rPr>
        <w:t>бюджет қаражаты есебінен коммуналдық көрсетілетін қызметтерге ақы төлеу және</w:t>
      </w:r>
      <w:r>
        <w:br/>
      </w:r>
      <w:r>
        <w:rPr>
          <w:rFonts w:ascii="Times New Roman"/>
          <w:b/>
          <w:i w:val="false"/>
          <w:color w:val="000000"/>
        </w:rPr>
        <w:t>отын сатып алу бойынша әлеуметтік қолдау көрсетудің тәртібі мен мөлшері</w:t>
      </w:r>
    </w:p>
    <w:bookmarkEnd w:id="5"/>
    <w:bookmarkStart w:name="z8" w:id="6"/>
    <w:p>
      <w:pPr>
        <w:spacing w:after="0"/>
        <w:ind w:left="0"/>
        <w:jc w:val="both"/>
      </w:pPr>
      <w:r>
        <w:rPr>
          <w:rFonts w:ascii="Times New Roman"/>
          <w:b w:val="false"/>
          <w:i w:val="false"/>
          <w:color w:val="000000"/>
          <w:sz w:val="28"/>
        </w:rPr>
        <w:t>
      1. Бюджет қаражаты есебінен коммуналдық көрсетілетін қызметтерге ақы төлеу және отын сатып алу бойынша әлеуметтік қолдау (бұдан әрі – әлеуметтік қолдау) Ақтоғай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көрсетіледі.</w:t>
      </w:r>
    </w:p>
    <w:bookmarkEnd w:id="6"/>
    <w:bookmarkStart w:name="z9" w:id="7"/>
    <w:p>
      <w:pPr>
        <w:spacing w:after="0"/>
        <w:ind w:left="0"/>
        <w:jc w:val="both"/>
      </w:pPr>
      <w:r>
        <w:rPr>
          <w:rFonts w:ascii="Times New Roman"/>
          <w:b w:val="false"/>
          <w:i w:val="false"/>
          <w:color w:val="000000"/>
          <w:sz w:val="28"/>
        </w:rPr>
        <w:t>
      2. Әлеуметтік қолдауды тағайындау және төлеу уәкілетті орган - "Ақтоғай ауданының жұмыспен қамту және әлеуметтік бағдарламалар бөлімі" мемлекеттік мекемесімен жүзеге асырылады.</w:t>
      </w:r>
    </w:p>
    <w:bookmarkEnd w:id="7"/>
    <w:bookmarkStart w:name="z10" w:id="8"/>
    <w:p>
      <w:pPr>
        <w:spacing w:after="0"/>
        <w:ind w:left="0"/>
        <w:jc w:val="both"/>
      </w:pPr>
      <w:r>
        <w:rPr>
          <w:rFonts w:ascii="Times New Roman"/>
          <w:b w:val="false"/>
          <w:i w:val="false"/>
          <w:color w:val="000000"/>
          <w:sz w:val="28"/>
        </w:rPr>
        <w:t>
      3. Әлеуметтік қолдау екінші деңгейдегі банкте немесе банк операцияларын жүзеге асыруға тиісті лицензиясы бар ұйымдарда жеке (карточкалық) шотының болуын растайтын құжатты қоса бере отырып, мемлекеттік ұйымның бірінші басшысы бекіткен тізім негізінде мамандардан өтініштер талап етілмей көрсетіледі.</w:t>
      </w:r>
    </w:p>
    <w:bookmarkEnd w:id="8"/>
    <w:bookmarkStart w:name="z11" w:id="9"/>
    <w:p>
      <w:pPr>
        <w:spacing w:after="0"/>
        <w:ind w:left="0"/>
        <w:jc w:val="both"/>
      </w:pPr>
      <w:r>
        <w:rPr>
          <w:rFonts w:ascii="Times New Roman"/>
          <w:b w:val="false"/>
          <w:i w:val="false"/>
          <w:color w:val="000000"/>
          <w:sz w:val="28"/>
        </w:rPr>
        <w:t>
      4. Әлеуметтік қолдауды төлеуді уәкілетті орган екінші деңгейдегі банктер немесе банк операцияларының тиісті түрлеріне лицензиясы бар ұйымдар арқылы мамандардың дербес (карточкалық) шоттарына аудару жолымен жүргізіледі.</w:t>
      </w:r>
    </w:p>
    <w:bookmarkEnd w:id="9"/>
    <w:bookmarkStart w:name="z12" w:id="10"/>
    <w:p>
      <w:pPr>
        <w:spacing w:after="0"/>
        <w:ind w:left="0"/>
        <w:jc w:val="both"/>
      </w:pPr>
      <w:r>
        <w:rPr>
          <w:rFonts w:ascii="Times New Roman"/>
          <w:b w:val="false"/>
          <w:i w:val="false"/>
          <w:color w:val="000000"/>
          <w:sz w:val="28"/>
        </w:rPr>
        <w:t>
      5. Отбасында екі және одан да көп маман тұрған жағдайда әлеуметтік қолдау осы адамдардың әрқайсысына тағайындалады және төленеді.</w:t>
      </w:r>
    </w:p>
    <w:bookmarkEnd w:id="10"/>
    <w:bookmarkStart w:name="z13" w:id="11"/>
    <w:p>
      <w:pPr>
        <w:spacing w:after="0"/>
        <w:ind w:left="0"/>
        <w:jc w:val="both"/>
      </w:pPr>
      <w:r>
        <w:rPr>
          <w:rFonts w:ascii="Times New Roman"/>
          <w:b w:val="false"/>
          <w:i w:val="false"/>
          <w:color w:val="000000"/>
          <w:sz w:val="28"/>
        </w:rPr>
        <w:t>
      6. Әлеуметтік қолдау бюджет қаражаты есебінен жылына бір рет 8 000 (сегіз мың) теңге мөлшерінде көрсетіледі.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