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9f33" w14:textId="5939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2017 жылғы 26 қаңтардағы "Ақтоғай аудандық мәслихат аппараты" мемлекеттік мекемесінің қызметтік куәлігін беру Қағидаларын және оның сипаттамасын бекіту туралы" № 71/13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2020 жылғы 17 тамыздағы № 316/65 шешімі. Павлодар облысының Әділет департаментінде 2020 жылғы 21 тамызда № 6916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2017 жылғы 26 қаңтардағы "Ақтоғай аудандық мәслихат аппараты" мемлекеттік мекемесінің қызметтік куәлігін беру Қағидаларын және оның сипаттамасын бекіту туралы" № 71/13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5390 болып тіркелген, 2017 жылғы 2 наурызда Қазақстан Республикасының нормативтік құқықтық актілерінің эталондық бақылау банкінде электрондық түрде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мәслихатының аппарат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