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6e97" w14:textId="f5d6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Ақтоғай ауданы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Павлодар облысы Ақтоғай аудандық мәслихатының 2020 жылғы 24 желтоқсандағы № 336/72 шешімі. Павлодар облысының Әділет департаментінде 2021 жылғы 8 қаңтарда № 7160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Ақтоғай ауданының ауылдық елді мекендерінде азаматтық қызметшілер болып табылатын және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мөлшермелерімен салыстырғанда жиырма бес пайызға жоғарылатылған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