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3f7f4" w14:textId="f83f7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Ақтоғай ауылдық округі Ақтоғай ауылының аумағында 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ауданы Ақтоғай ауылдық округі әкімінің 2020 жылғы 1 қазандағы № 11 шешімі. Павлодар облысының Әділет департаментінде 2020 жылғы 1 қазанда № 6970 болып тіркелді. Күші жойылды - Павлодар облысы Ақтоғай ауданы Ақтоғай ауылдық округі әкімінің 2020 жылғы 25 желтоқсандағы № 3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Ақтоғай ауданы Ақтоғай ауылдық округі әкімінің 25.12.2020 № 3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Ақтоғай ауданының бас мемлекеттік ветеринариялық-санитариялық инспекторының 2020 жылғы 30 қыркүйектегі № 2-01/267 ұсынысы негізінде, Ақтоғай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Ақтоғай ауданы Ақтоғай ауылдық округі Ақтоғай ауылының аумағында жоғары патогенді құс тұмауының анықталуына байланысты карантин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